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bottomFromText="936" w:vertAnchor="page" w:horzAnchor="page" w:tblpY="1"/>
        <w:tblOverlap w:val="never"/>
        <w:tblW w:w="11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83"/>
        <w:gridCol w:w="2341"/>
        <w:gridCol w:w="4836"/>
        <w:gridCol w:w="992"/>
      </w:tblGrid>
      <w:tr w:rsidR="00010046" w14:paraId="08429090" w14:textId="77777777" w:rsidTr="00FE0179">
        <w:trPr>
          <w:trHeight w:hRule="exact" w:val="935"/>
        </w:trPr>
        <w:tc>
          <w:tcPr>
            <w:tcW w:w="1559" w:type="dxa"/>
          </w:tcPr>
          <w:p w14:paraId="7A51CE97" w14:textId="77777777" w:rsidR="00010046" w:rsidRDefault="00010046" w:rsidP="0086152E">
            <w:pPr>
              <w:pStyle w:val="NinDienstContactFooter"/>
            </w:pPr>
            <w:bookmarkStart w:id="0" w:name="_Hlk105067504"/>
          </w:p>
        </w:tc>
        <w:tc>
          <w:tcPr>
            <w:tcW w:w="2183" w:type="dxa"/>
          </w:tcPr>
          <w:p w14:paraId="2F6F6FCB" w14:textId="77777777" w:rsidR="00010046" w:rsidRDefault="00010046" w:rsidP="0086152E">
            <w:pPr>
              <w:pStyle w:val="NinDienstContactFooter"/>
            </w:pPr>
          </w:p>
        </w:tc>
        <w:tc>
          <w:tcPr>
            <w:tcW w:w="2341" w:type="dxa"/>
          </w:tcPr>
          <w:p w14:paraId="612078D0" w14:textId="77777777" w:rsidR="00010046" w:rsidRDefault="00010046" w:rsidP="0086152E">
            <w:pPr>
              <w:pStyle w:val="NinDienstContactFooter"/>
            </w:pPr>
          </w:p>
        </w:tc>
        <w:tc>
          <w:tcPr>
            <w:tcW w:w="4836" w:type="dxa"/>
          </w:tcPr>
          <w:p w14:paraId="35C7BB00" w14:textId="77777777" w:rsidR="00010046" w:rsidRDefault="00010046" w:rsidP="0086152E">
            <w:pPr>
              <w:pStyle w:val="NinDienstContactFooter"/>
            </w:pPr>
          </w:p>
        </w:tc>
        <w:tc>
          <w:tcPr>
            <w:tcW w:w="992" w:type="dxa"/>
          </w:tcPr>
          <w:p w14:paraId="4A5DB701" w14:textId="77777777" w:rsidR="00010046" w:rsidRDefault="00010046" w:rsidP="0086152E">
            <w:pPr>
              <w:pStyle w:val="NinDienstContactFooter"/>
            </w:pPr>
          </w:p>
        </w:tc>
      </w:tr>
      <w:tr w:rsidR="00010046" w14:paraId="091A7A66" w14:textId="77777777" w:rsidTr="000539B3">
        <w:trPr>
          <w:trHeight w:hRule="exact" w:val="1615"/>
        </w:trPr>
        <w:tc>
          <w:tcPr>
            <w:tcW w:w="1559" w:type="dxa"/>
          </w:tcPr>
          <w:p w14:paraId="7CB086B4" w14:textId="77777777" w:rsidR="00010046" w:rsidRDefault="00010046" w:rsidP="0086152E">
            <w:pPr>
              <w:pStyle w:val="NinDienstContactFooter"/>
            </w:pPr>
          </w:p>
        </w:tc>
        <w:tc>
          <w:tcPr>
            <w:tcW w:w="2183" w:type="dxa"/>
          </w:tcPr>
          <w:p w14:paraId="79329123" w14:textId="77777777" w:rsidR="00010046" w:rsidRDefault="00010046" w:rsidP="0086152E">
            <w:pPr>
              <w:pStyle w:val="NinDienstContactFooter"/>
            </w:pPr>
          </w:p>
          <w:p w14:paraId="516C77A3" w14:textId="77777777" w:rsidR="00CC5A4B" w:rsidRPr="00CC5A4B" w:rsidRDefault="00CC5A4B" w:rsidP="00CC5A4B"/>
          <w:p w14:paraId="4B8140C0" w14:textId="77777777" w:rsidR="00CC5A4B" w:rsidRPr="00CC5A4B" w:rsidRDefault="00CC5A4B" w:rsidP="00CC5A4B"/>
          <w:p w14:paraId="19A06C29" w14:textId="77777777" w:rsidR="00CC5A4B" w:rsidRDefault="00CC5A4B" w:rsidP="00CC5A4B">
            <w:pPr>
              <w:rPr>
                <w:color w:val="6E6E6E"/>
                <w:sz w:val="16"/>
                <w:szCs w:val="16"/>
              </w:rPr>
            </w:pPr>
          </w:p>
          <w:p w14:paraId="1B2C8F8B" w14:textId="77777777" w:rsidR="00CC5A4B" w:rsidRPr="00CC5A4B" w:rsidRDefault="00CC5A4B" w:rsidP="00CC5A4B">
            <w:pPr>
              <w:jc w:val="right"/>
            </w:pPr>
          </w:p>
        </w:tc>
        <w:tc>
          <w:tcPr>
            <w:tcW w:w="2341" w:type="dxa"/>
          </w:tcPr>
          <w:p w14:paraId="178B8D8F" w14:textId="77777777" w:rsidR="00010046" w:rsidRDefault="00010046" w:rsidP="0086152E">
            <w:pPr>
              <w:pStyle w:val="NinDienstContactFooter"/>
            </w:pPr>
          </w:p>
        </w:tc>
        <w:tc>
          <w:tcPr>
            <w:tcW w:w="4836" w:type="dxa"/>
          </w:tcPr>
          <w:p w14:paraId="5FC2540E" w14:textId="1F61F579" w:rsidR="00010046" w:rsidRDefault="00010046" w:rsidP="0086152E">
            <w:pPr>
              <w:pStyle w:val="NinDienstContactFooter"/>
            </w:pPr>
            <w:r w:rsidRPr="00EE0994">
              <w:rPr>
                <w:b/>
                <w:bCs/>
              </w:rPr>
              <w:t>Dienst</w:t>
            </w:r>
            <w:r w:rsidR="00EE0994" w:rsidRPr="00EE0994">
              <w:rPr>
                <w:b/>
                <w:bCs/>
              </w:rPr>
              <w:t xml:space="preserve"> </w:t>
            </w:r>
            <w:r w:rsidR="00430B25">
              <w:rPr>
                <w:b/>
                <w:bCs/>
              </w:rPr>
              <w:t>archief</w:t>
            </w:r>
            <w:r w:rsidR="00337301">
              <w:t xml:space="preserve"> Centrumlaan 100</w:t>
            </w:r>
            <w:r w:rsidRPr="00010046">
              <w:t>, 9400 Ninove</w:t>
            </w:r>
          </w:p>
          <w:p w14:paraId="7D21DCBF" w14:textId="16CF97CE" w:rsidR="00010046" w:rsidRPr="00010046" w:rsidRDefault="00010046" w:rsidP="0086152E">
            <w:pPr>
              <w:pStyle w:val="NinDienstContactFooter"/>
            </w:pPr>
            <w:r>
              <w:t xml:space="preserve">T 054 </w:t>
            </w:r>
            <w:r w:rsidR="00F7215F">
              <w:t>50 50 50</w:t>
            </w:r>
            <w:r>
              <w:t xml:space="preserve"> – </w:t>
            </w:r>
            <w:r w:rsidR="00430B25">
              <w:t>archief</w:t>
            </w:r>
            <w:r w:rsidRPr="00010046">
              <w:t>@ninove.be</w:t>
            </w:r>
            <w:r>
              <w:t> </w:t>
            </w:r>
            <w:r>
              <w:t xml:space="preserve"> </w:t>
            </w:r>
          </w:p>
        </w:tc>
        <w:tc>
          <w:tcPr>
            <w:tcW w:w="992" w:type="dxa"/>
          </w:tcPr>
          <w:p w14:paraId="171E867F" w14:textId="77777777" w:rsidR="00010046" w:rsidRDefault="00010046" w:rsidP="0086152E">
            <w:pPr>
              <w:pStyle w:val="NinDienstContactFooter"/>
            </w:pPr>
          </w:p>
        </w:tc>
      </w:tr>
    </w:tbl>
    <w:p w14:paraId="57D660BD" w14:textId="77777777" w:rsidR="00CD17B3" w:rsidRPr="00762C00" w:rsidRDefault="004878FE" w:rsidP="0086152E">
      <w:pPr>
        <w:pStyle w:val="Ninregellabel"/>
      </w:pPr>
      <w:r>
        <w:rPr>
          <w:noProof/>
        </w:rPr>
        <mc:AlternateContent>
          <mc:Choice Requires="wps">
            <w:drawing>
              <wp:inline distT="0" distB="0" distL="0" distR="0" wp14:anchorId="18BE64CF" wp14:editId="5B2E16CA">
                <wp:extent cx="1222230" cy="1114675"/>
                <wp:effectExtent l="0" t="0" r="0" b="0"/>
                <wp:docPr id="5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230" cy="11146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438B9" w14:textId="662DA6AA" w:rsidR="00CD17B3" w:rsidRPr="00F7215F" w:rsidRDefault="00F7215F" w:rsidP="00CD17B3">
                            <w:pPr>
                              <w:pStyle w:val="NinLabel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aanvraag</w:t>
                            </w:r>
                          </w:p>
                        </w:txbxContent>
                      </wps:txbx>
                      <wps:bodyPr rot="0" vert="horz" wrap="none" lIns="72000" tIns="43200" rIns="72000" bIns="396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BE64CF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width:96.25pt;height:87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" fillcolor="black [3213]" stroked="f" strokeweight=".5pt">
                <v:textbox style="mso-fit-shape-to-text:t" inset="2mm,1.2mm,2mm,1.1mm">
                  <w:txbxContent>
                    <w:p w14:paraId="769438B9" w14:textId="662DA6AA" w:rsidR="00CD17B3" w:rsidRPr="00F7215F" w:rsidRDefault="00F7215F" w:rsidP="00CD17B3">
                      <w:pPr>
                        <w:pStyle w:val="NinLabel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aanvraag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4A09A7" w14:textId="2D2AEC0D" w:rsidR="00C14D14" w:rsidRPr="00CD17B3" w:rsidRDefault="00430B25" w:rsidP="0086152E">
      <w:pPr>
        <w:pStyle w:val="NinT1"/>
      </w:pPr>
      <w:r>
        <w:t>Opzoeking bevolkingsregister jonger dan 120 jaar</w:t>
      </w:r>
    </w:p>
    <w:p w14:paraId="363F2588" w14:textId="77777777" w:rsidR="00AD66D7" w:rsidRDefault="00AD66D7" w:rsidP="0086152E">
      <w:pPr>
        <w:pStyle w:val="NinBodytekst"/>
      </w:pPr>
    </w:p>
    <w:p w14:paraId="602FA209" w14:textId="77777777" w:rsidR="00430B25" w:rsidRPr="00430B25" w:rsidRDefault="00430B25" w:rsidP="00430B25">
      <w:pPr>
        <w:rPr>
          <w:rFonts w:asciiTheme="minorHAnsi" w:hAnsiTheme="minorHAnsi" w:cstheme="minorHAnsi"/>
          <w:b/>
          <w:bCs/>
        </w:rPr>
      </w:pPr>
      <w:r w:rsidRPr="00430B25">
        <w:rPr>
          <w:rFonts w:asciiTheme="minorHAnsi" w:hAnsiTheme="minorHAnsi" w:cstheme="minorHAnsi"/>
          <w:b/>
          <w:bCs/>
        </w:rPr>
        <w:t>Wat?</w:t>
      </w:r>
    </w:p>
    <w:p w14:paraId="1E6828D6" w14:textId="77777777" w:rsidR="00430B25" w:rsidRPr="00430B25" w:rsidRDefault="00430B25" w:rsidP="00430B25">
      <w:pPr>
        <w:jc w:val="both"/>
        <w:rPr>
          <w:rFonts w:asciiTheme="minorHAnsi" w:hAnsiTheme="minorHAnsi" w:cstheme="minorHAnsi"/>
        </w:rPr>
      </w:pPr>
      <w:r w:rsidRPr="00430B25">
        <w:rPr>
          <w:rFonts w:asciiTheme="minorHAnsi" w:hAnsiTheme="minorHAnsi" w:cstheme="minorHAnsi"/>
        </w:rPr>
        <w:t>Via dit formulier vraag je informatie op uit de bevolkingsregisters jonger dan 120 jaar en dit voor genealogische, historische of wetenschappelijke doeleinden.</w:t>
      </w:r>
    </w:p>
    <w:p w14:paraId="1CF34CFF" w14:textId="77777777" w:rsidR="00430B25" w:rsidRPr="00430B25" w:rsidRDefault="00430B25" w:rsidP="00430B25">
      <w:pPr>
        <w:jc w:val="both"/>
        <w:rPr>
          <w:rFonts w:asciiTheme="minorHAnsi" w:hAnsiTheme="minorHAnsi" w:cstheme="minorHAnsi"/>
        </w:rPr>
      </w:pPr>
    </w:p>
    <w:p w14:paraId="3CDD8F67" w14:textId="3673039D" w:rsidR="00430B25" w:rsidRPr="00430B25" w:rsidRDefault="00430B25" w:rsidP="00430B25">
      <w:pPr>
        <w:jc w:val="both"/>
        <w:rPr>
          <w:rFonts w:asciiTheme="minorHAnsi" w:hAnsiTheme="minorHAnsi" w:cstheme="minorHAnsi"/>
          <w:b/>
          <w:bCs/>
        </w:rPr>
      </w:pPr>
      <w:r w:rsidRPr="00430B25">
        <w:rPr>
          <w:rFonts w:asciiTheme="minorHAnsi" w:hAnsiTheme="minorHAnsi" w:cstheme="minorHAnsi"/>
          <w:b/>
          <w:bCs/>
        </w:rPr>
        <w:t>Kostprijs</w:t>
      </w:r>
      <w:r>
        <w:rPr>
          <w:rFonts w:asciiTheme="minorHAnsi" w:hAnsiTheme="minorHAnsi" w:cstheme="minorHAnsi"/>
          <w:b/>
          <w:bCs/>
        </w:rPr>
        <w:t>?</w:t>
      </w:r>
    </w:p>
    <w:p w14:paraId="1AD3482C" w14:textId="66896B45" w:rsidR="00430B25" w:rsidRPr="00430B25" w:rsidRDefault="00B04252" w:rsidP="00430B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Digitale kopieën zijn gratis. Voor kopieën op papier rekenen we </w:t>
      </w:r>
      <w:r w:rsidR="00430B25" w:rsidRPr="00B04252">
        <w:rPr>
          <w:rFonts w:asciiTheme="minorHAnsi" w:hAnsiTheme="minorHAnsi" w:cstheme="minorHAnsi"/>
        </w:rPr>
        <w:t>0,30 euro per A4 en 0,50 euro</w:t>
      </w:r>
      <w:r w:rsidR="00430B25" w:rsidRPr="00430B25">
        <w:rPr>
          <w:rFonts w:asciiTheme="minorHAnsi" w:hAnsiTheme="minorHAnsi" w:cstheme="minorHAnsi"/>
        </w:rPr>
        <w:t xml:space="preserve"> per A3. Na de verwerking van jouw aanvraag ontvang je de nodige gegevens</w:t>
      </w:r>
      <w:r>
        <w:rPr>
          <w:rFonts w:asciiTheme="minorHAnsi" w:hAnsiTheme="minorHAnsi" w:cstheme="minorHAnsi"/>
        </w:rPr>
        <w:t>. Als deze betalend zijn,</w:t>
      </w:r>
      <w:r w:rsidR="00430B25" w:rsidRPr="00430B25">
        <w:rPr>
          <w:rFonts w:asciiTheme="minorHAnsi" w:hAnsiTheme="minorHAnsi" w:cstheme="minorHAnsi"/>
        </w:rPr>
        <w:t xml:space="preserve"> ontvang</w:t>
      </w:r>
      <w:r>
        <w:rPr>
          <w:rFonts w:asciiTheme="minorHAnsi" w:hAnsiTheme="minorHAnsi" w:cstheme="minorHAnsi"/>
        </w:rPr>
        <w:t xml:space="preserve"> je</w:t>
      </w:r>
      <w:r w:rsidR="00430B25" w:rsidRPr="00430B25">
        <w:rPr>
          <w:rFonts w:asciiTheme="minorHAnsi" w:hAnsiTheme="minorHAnsi" w:cstheme="minorHAnsi"/>
        </w:rPr>
        <w:t xml:space="preserve"> de gevraagde informatie pas na ontvangst van de betaling</w:t>
      </w:r>
      <w:r w:rsidR="00DB6587">
        <w:rPr>
          <w:rFonts w:asciiTheme="minorHAnsi" w:hAnsiTheme="minorHAnsi" w:cstheme="minorHAnsi"/>
        </w:rPr>
        <w:t>.</w:t>
      </w:r>
    </w:p>
    <w:p w14:paraId="5E48A218" w14:textId="77777777" w:rsidR="00E0147A" w:rsidRDefault="00E0147A" w:rsidP="0086152E">
      <w:pPr>
        <w:pStyle w:val="NinBodytekst"/>
      </w:pPr>
    </w:p>
    <w:p w14:paraId="28B9193C" w14:textId="27EB89E3" w:rsidR="00430B25" w:rsidRPr="00B04252" w:rsidRDefault="00430B25" w:rsidP="0086152E">
      <w:pPr>
        <w:pStyle w:val="NinBodytekst"/>
        <w:rPr>
          <w:b/>
          <w:bCs/>
        </w:rPr>
      </w:pPr>
      <w:r w:rsidRPr="00B04252">
        <w:rPr>
          <w:b/>
          <w:bCs/>
        </w:rPr>
        <w:t>Hoe</w:t>
      </w:r>
      <w:r w:rsidR="000055CA" w:rsidRPr="00B04252">
        <w:rPr>
          <w:b/>
          <w:bCs/>
        </w:rPr>
        <w:t xml:space="preserve"> aanvragen</w:t>
      </w:r>
      <w:r w:rsidRPr="00B04252">
        <w:rPr>
          <w:b/>
          <w:bCs/>
        </w:rPr>
        <w:t>?</w:t>
      </w:r>
    </w:p>
    <w:p w14:paraId="20862B3A" w14:textId="44123B45" w:rsidR="00DB6587" w:rsidRPr="00B04252" w:rsidRDefault="00DB6587" w:rsidP="00DB6587">
      <w:pPr>
        <w:pStyle w:val="NinBodytekst"/>
        <w:rPr>
          <w:noProof/>
        </w:rPr>
      </w:pPr>
      <w:r w:rsidRPr="00B04252">
        <w:rPr>
          <w:noProof/>
        </w:rPr>
        <w:t>Deze aanvraag kan je bezorgen:</w:t>
      </w:r>
    </w:p>
    <w:p w14:paraId="04ADF46A" w14:textId="77777777" w:rsidR="00DB6587" w:rsidRPr="00B04252" w:rsidRDefault="00DB6587" w:rsidP="0086152E">
      <w:pPr>
        <w:pStyle w:val="NinBodytekst"/>
        <w:rPr>
          <w:noProof/>
        </w:rPr>
      </w:pPr>
    </w:p>
    <w:p w14:paraId="7864092E" w14:textId="45428EE9" w:rsidR="00DB6587" w:rsidRPr="00B04252" w:rsidRDefault="00DB6587" w:rsidP="00DB6587">
      <w:pPr>
        <w:pStyle w:val="NinBodytekst"/>
        <w:numPr>
          <w:ilvl w:val="0"/>
          <w:numId w:val="10"/>
        </w:numPr>
      </w:pPr>
      <w:r w:rsidRPr="00B04252">
        <w:t>schriftelijk aan het College van burgemeester en schepenen, Centrumlaan 100, 9400 Ninove of</w:t>
      </w:r>
    </w:p>
    <w:p w14:paraId="30C1202C" w14:textId="77777777" w:rsidR="00DB6587" w:rsidRPr="00B04252" w:rsidRDefault="00DB6587" w:rsidP="00DB6587">
      <w:pPr>
        <w:pStyle w:val="NinBodytekst"/>
        <w:numPr>
          <w:ilvl w:val="0"/>
          <w:numId w:val="10"/>
        </w:numPr>
      </w:pPr>
      <w:r w:rsidRPr="00B04252">
        <w:t>via afgifte aan het onthaal van de stad, site Bevrijdingslaan 7, 9400 Ninove of</w:t>
      </w:r>
    </w:p>
    <w:p w14:paraId="7BFC1890" w14:textId="5A9A641B" w:rsidR="00DB6587" w:rsidRPr="00B04252" w:rsidRDefault="00DB6587" w:rsidP="00DB6587">
      <w:pPr>
        <w:pStyle w:val="NinBodytekst"/>
        <w:numPr>
          <w:ilvl w:val="0"/>
          <w:numId w:val="10"/>
        </w:numPr>
      </w:pPr>
      <w:r w:rsidRPr="00B04252">
        <w:t xml:space="preserve">digitaal via mail naar </w:t>
      </w:r>
      <w:hyperlink r:id="rId8" w:history="1">
        <w:r w:rsidRPr="00B04252">
          <w:rPr>
            <w:rStyle w:val="Hyperlink"/>
          </w:rPr>
          <w:t>archief@ninove.be</w:t>
        </w:r>
      </w:hyperlink>
    </w:p>
    <w:p w14:paraId="7EE736AC" w14:textId="77777777" w:rsidR="00DB6587" w:rsidRDefault="00DB6587" w:rsidP="0086152E">
      <w:pPr>
        <w:pStyle w:val="NinBodytekst"/>
        <w:rPr>
          <w:noProof/>
        </w:rPr>
      </w:pPr>
    </w:p>
    <w:p w14:paraId="7D472CBC" w14:textId="77777777" w:rsidR="00E0147A" w:rsidRPr="00063942" w:rsidRDefault="00E0147A" w:rsidP="00E0147A">
      <w:pPr>
        <w:pStyle w:val="NinBodytekst"/>
        <w:rPr>
          <w:b/>
          <w:bCs/>
          <w:noProof/>
          <w:sz w:val="28"/>
          <w:szCs w:val="28"/>
        </w:rPr>
      </w:pPr>
      <w:r w:rsidRPr="00063942">
        <w:rPr>
          <w:b/>
          <w:bCs/>
          <w:noProof/>
          <w:sz w:val="28"/>
          <w:szCs w:val="28"/>
        </w:rPr>
        <w:t>Identificatie aanvrager</w:t>
      </w:r>
    </w:p>
    <w:tbl>
      <w:tblPr>
        <w:tblStyle w:val="NinContactFormulier0"/>
        <w:tblW w:w="9450" w:type="dxa"/>
        <w:tblLook w:val="04A0" w:firstRow="1" w:lastRow="0" w:firstColumn="1" w:lastColumn="0" w:noHBand="0" w:noVBand="1"/>
      </w:tblPr>
      <w:tblGrid>
        <w:gridCol w:w="9450"/>
      </w:tblGrid>
      <w:tr w:rsidR="00E0147A" w14:paraId="1B1D334A" w14:textId="77777777" w:rsidTr="007B3A54">
        <w:trPr>
          <w:trHeight w:val="2262"/>
        </w:trPr>
        <w:tc>
          <w:tcPr>
            <w:tcW w:w="9450" w:type="dxa"/>
          </w:tcPr>
          <w:p w14:paraId="2E8C14F2" w14:textId="77777777" w:rsidR="00E0147A" w:rsidRDefault="00E0147A" w:rsidP="00665E00">
            <w:pPr>
              <w:pStyle w:val="NinContactformulier"/>
              <w:tabs>
                <w:tab w:val="clear" w:pos="1715"/>
                <w:tab w:val="left" w:pos="2552"/>
              </w:tabs>
            </w:pPr>
            <w:r w:rsidRPr="00EE0994">
              <w:rPr>
                <w:b/>
                <w:bCs/>
              </w:rPr>
              <w:t>Voornaam</w:t>
            </w:r>
            <w:r>
              <w:tab/>
            </w:r>
            <w:r w:rsidRPr="00665E00">
              <w:fldChar w:fldCharType="begin"/>
            </w:r>
            <w:r w:rsidRPr="00665E00">
              <w:instrText xml:space="preserve"> MACROBUTTON  AantekeningenInInktInvoegen &lt;KlikEnVulAan&gt; </w:instrText>
            </w:r>
            <w:r w:rsidRPr="00665E00">
              <w:fldChar w:fldCharType="end"/>
            </w:r>
          </w:p>
          <w:p w14:paraId="4F0C4A13" w14:textId="77777777" w:rsidR="00E0147A" w:rsidRDefault="00E0147A" w:rsidP="00665E00">
            <w:pPr>
              <w:pStyle w:val="NinContactformulier"/>
              <w:tabs>
                <w:tab w:val="clear" w:pos="1715"/>
                <w:tab w:val="left" w:pos="2552"/>
              </w:tabs>
            </w:pPr>
            <w:r w:rsidRPr="00EE0994">
              <w:rPr>
                <w:b/>
                <w:bCs/>
              </w:rPr>
              <w:t>Naam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2582A3A7" w14:textId="77777777" w:rsidR="00E0147A" w:rsidRDefault="00E0147A" w:rsidP="00665E00">
            <w:pPr>
              <w:pStyle w:val="NinContactformulier"/>
              <w:tabs>
                <w:tab w:val="clear" w:pos="1715"/>
                <w:tab w:val="left" w:pos="2552"/>
              </w:tabs>
            </w:pPr>
            <w:r w:rsidRPr="00EE0994">
              <w:rPr>
                <w:b/>
                <w:bCs/>
              </w:rPr>
              <w:t>Telefoon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1FCD14F6" w14:textId="77777777" w:rsidR="00E0147A" w:rsidRDefault="00E0147A" w:rsidP="00665E00">
            <w:pPr>
              <w:pStyle w:val="NinContactformulier"/>
              <w:tabs>
                <w:tab w:val="clear" w:pos="1715"/>
                <w:tab w:val="left" w:pos="2552"/>
              </w:tabs>
            </w:pPr>
            <w:r w:rsidRPr="00EE0994">
              <w:rPr>
                <w:b/>
                <w:bCs/>
              </w:rPr>
              <w:t>E-mail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19A9EC4C" w14:textId="2AADC35B" w:rsidR="00E0147A" w:rsidRDefault="000055CA" w:rsidP="00665E00">
            <w:pPr>
              <w:pStyle w:val="NinContactformulier"/>
              <w:tabs>
                <w:tab w:val="clear" w:pos="1715"/>
                <w:tab w:val="left" w:pos="2552"/>
              </w:tabs>
            </w:pPr>
            <w:r>
              <w:rPr>
                <w:b/>
                <w:bCs/>
              </w:rPr>
              <w:t>Straat en nr</w:t>
            </w:r>
            <w:r w:rsidR="00E0147A">
              <w:tab/>
            </w:r>
            <w:r w:rsidR="00E0147A">
              <w:fldChar w:fldCharType="begin"/>
            </w:r>
            <w:r w:rsidR="00E0147A">
              <w:instrText xml:space="preserve"> MACROBUTTON  AantekeningenInInktInvoegen &lt;KlikEnVulAan&gt; </w:instrText>
            </w:r>
            <w:r w:rsidR="00E0147A">
              <w:fldChar w:fldCharType="end"/>
            </w:r>
          </w:p>
          <w:p w14:paraId="26DAEBAA" w14:textId="66B23088" w:rsidR="00E0147A" w:rsidRPr="00063942" w:rsidRDefault="000055CA" w:rsidP="00665E00">
            <w:pPr>
              <w:pStyle w:val="NinContactformulier"/>
              <w:tabs>
                <w:tab w:val="clear" w:pos="3425"/>
                <w:tab w:val="left" w:pos="2552"/>
              </w:tabs>
              <w:rPr>
                <w:b/>
                <w:bCs/>
              </w:rPr>
            </w:pPr>
            <w:r>
              <w:rPr>
                <w:b/>
                <w:bCs/>
              </w:rPr>
              <w:t>Postcode en gemeente</w:t>
            </w:r>
            <w:r>
              <w:rPr>
                <w:b/>
                <w:bCs/>
              </w:rPr>
              <w:tab/>
            </w:r>
            <w:r w:rsidR="00E0147A">
              <w:fldChar w:fldCharType="begin"/>
            </w:r>
            <w:r w:rsidR="00E0147A">
              <w:instrText xml:space="preserve"> MACROBUTTON  AantekeningenInInktInvoegen &lt;KlikEnVulAan&gt; </w:instrText>
            </w:r>
            <w:r w:rsidR="00E0147A">
              <w:fldChar w:fldCharType="end"/>
            </w:r>
          </w:p>
          <w:p w14:paraId="378F9A3F" w14:textId="5CFCAC11" w:rsidR="00665E00" w:rsidRDefault="00665E00" w:rsidP="00665E00">
            <w:pPr>
              <w:pStyle w:val="NinContactformulier"/>
              <w:tabs>
                <w:tab w:val="clear" w:pos="1715"/>
                <w:tab w:val="left" w:pos="2552"/>
              </w:tabs>
            </w:pPr>
          </w:p>
        </w:tc>
      </w:tr>
    </w:tbl>
    <w:p w14:paraId="29C5EB44" w14:textId="77777777" w:rsidR="006412F0" w:rsidRDefault="006412F0" w:rsidP="0086152E">
      <w:pPr>
        <w:pStyle w:val="NinBodytekst"/>
        <w:rPr>
          <w:noProof/>
        </w:rPr>
      </w:pPr>
    </w:p>
    <w:p w14:paraId="2206EE03" w14:textId="77777777" w:rsidR="000055CA" w:rsidRDefault="000055CA" w:rsidP="0086152E">
      <w:pPr>
        <w:pStyle w:val="NinBodytekst"/>
        <w:rPr>
          <w:noProof/>
        </w:rPr>
      </w:pPr>
    </w:p>
    <w:p w14:paraId="1D6AF079" w14:textId="60B3DE2D" w:rsidR="00CD17B3" w:rsidRPr="00E95BC7" w:rsidRDefault="00665E00" w:rsidP="00E95BC7">
      <w:pPr>
        <w:pStyle w:val="NinT3"/>
      </w:pPr>
      <w:r>
        <w:t xml:space="preserve">Korte beschrijving van </w:t>
      </w:r>
      <w:r w:rsidR="00430B25">
        <w:t>de aangevraagde opzoeking</w:t>
      </w:r>
    </w:p>
    <w:p w14:paraId="2A98147F" w14:textId="343EEE0F" w:rsidR="00CD17B3" w:rsidRPr="000055CA" w:rsidRDefault="00CD17B3" w:rsidP="00B821B9">
      <w:pPr>
        <w:pStyle w:val="NinBodytekst"/>
        <w:rPr>
          <w:rFonts w:cs="Arial"/>
          <w:noProof/>
        </w:rPr>
      </w:pPr>
    </w:p>
    <w:bookmarkEnd w:id="0"/>
    <w:p w14:paraId="3F9972B1" w14:textId="60B635D0" w:rsidR="00430B25" w:rsidRPr="000055CA" w:rsidRDefault="00430B25" w:rsidP="00430B25">
      <w:pPr>
        <w:jc w:val="both"/>
        <w:rPr>
          <w:rFonts w:cs="Arial"/>
          <w:b/>
          <w:bCs/>
        </w:rPr>
      </w:pPr>
      <w:r w:rsidRPr="000055CA">
        <w:rPr>
          <w:rFonts w:cs="Arial"/>
        </w:rPr>
        <w:t>Omschrijf zo precies mogelijk welke informatie je wenst om het opzoekingswerk zo correct en vlot mogelijk te laten verlopen.</w:t>
      </w:r>
    </w:p>
    <w:p w14:paraId="4855BC43" w14:textId="77777777" w:rsidR="00665E00" w:rsidRDefault="00665E00" w:rsidP="00665E00">
      <w:pPr>
        <w:pStyle w:val="NinBodytekst"/>
        <w:rPr>
          <w:noProof/>
        </w:rPr>
      </w:pPr>
    </w:p>
    <w:p w14:paraId="6B425854" w14:textId="28C33E87" w:rsidR="00665E00" w:rsidRDefault="00665E00" w:rsidP="00665E00">
      <w:pPr>
        <w:pStyle w:val="NinKaderstuk"/>
      </w:pPr>
      <w:r w:rsidRPr="00665E00">
        <w:lastRenderedPageBreak/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</w:p>
    <w:p w14:paraId="1679E09D" w14:textId="77777777" w:rsidR="00665E00" w:rsidRDefault="00665E00" w:rsidP="00665E00">
      <w:pPr>
        <w:pStyle w:val="NinKaderstuk"/>
      </w:pPr>
    </w:p>
    <w:p w14:paraId="092DAAFF" w14:textId="77777777" w:rsidR="008F2155" w:rsidRDefault="008F2155" w:rsidP="008F2155">
      <w:pPr>
        <w:pStyle w:val="NinBodytekst"/>
      </w:pPr>
    </w:p>
    <w:p w14:paraId="29DF1EFD" w14:textId="0BE1AC0D" w:rsidR="00D65102" w:rsidRDefault="00430B25" w:rsidP="00D65102">
      <w:pPr>
        <w:pStyle w:val="NinT3"/>
      </w:pPr>
      <w:r>
        <w:t>Toestemming</w:t>
      </w:r>
    </w:p>
    <w:p w14:paraId="1BD82725" w14:textId="3FF0384E" w:rsidR="00BB189E" w:rsidRPr="00DB6587" w:rsidRDefault="00BB189E" w:rsidP="00BB189E">
      <w:pPr>
        <w:jc w:val="both"/>
        <w:rPr>
          <w:rFonts w:cs="Arial"/>
          <w:b/>
          <w:bCs/>
        </w:rPr>
      </w:pPr>
      <w:r w:rsidRPr="00DB6587">
        <w:rPr>
          <w:rFonts w:cs="Arial"/>
        </w:rPr>
        <w:t>Duid aan op welke manier je toestemming tot raadpleging kreeg.</w:t>
      </w:r>
    </w:p>
    <w:p w14:paraId="575CBD54" w14:textId="77777777" w:rsidR="00BB189E" w:rsidRPr="00DB6587" w:rsidRDefault="00BB189E" w:rsidP="00D65102">
      <w:pPr>
        <w:pStyle w:val="NinBodytekst"/>
        <w:tabs>
          <w:tab w:val="left" w:pos="993"/>
        </w:tabs>
        <w:ind w:left="709"/>
        <w:rPr>
          <w:rFonts w:asciiTheme="minorHAnsi" w:eastAsia="MS Gothic" w:hAnsiTheme="minorHAnsi" w:cstheme="minorHAnsi"/>
        </w:rPr>
      </w:pPr>
    </w:p>
    <w:p w14:paraId="216741DD" w14:textId="26884B7A" w:rsidR="00BB189E" w:rsidRPr="00BB189E" w:rsidRDefault="00BB189E" w:rsidP="00BB189E">
      <w:pPr>
        <w:tabs>
          <w:tab w:val="left" w:pos="284"/>
        </w:tabs>
        <w:spacing w:line="259" w:lineRule="auto"/>
        <w:ind w:left="284" w:hanging="284"/>
        <w:rPr>
          <w:rFonts w:cs="Arial"/>
          <w:b/>
          <w:bCs/>
        </w:rPr>
      </w:pPr>
      <w:r w:rsidRPr="00BB189E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Pr="00BB189E">
        <w:rPr>
          <w:rFonts w:cs="Arial"/>
          <w:b/>
          <w:bCs/>
        </w:rPr>
        <w:t>Optie</w:t>
      </w:r>
      <w:r>
        <w:rPr>
          <w:rFonts w:cs="Arial"/>
          <w:b/>
          <w:bCs/>
        </w:rPr>
        <w:t xml:space="preserve"> </w:t>
      </w:r>
      <w:r w:rsidRPr="00BB189E">
        <w:rPr>
          <w:rFonts w:cs="Arial"/>
          <w:b/>
          <w:bCs/>
        </w:rPr>
        <w:t xml:space="preserve">1: raadpleging met toestemming van de betrokkene, de </w:t>
      </w:r>
      <w:proofErr w:type="spellStart"/>
      <w:r w:rsidRPr="00BB189E">
        <w:rPr>
          <w:rFonts w:cs="Arial"/>
          <w:b/>
          <w:bCs/>
        </w:rPr>
        <w:t>echtegeno</w:t>
      </w:r>
      <w:proofErr w:type="spellEnd"/>
      <w:r w:rsidRPr="00BB189E">
        <w:rPr>
          <w:rFonts w:cs="Arial"/>
          <w:b/>
          <w:bCs/>
        </w:rPr>
        <w:t>(o)t(e) of de afstammeling(en)</w:t>
      </w:r>
    </w:p>
    <w:p w14:paraId="115673EF" w14:textId="77777777" w:rsidR="00BB189E" w:rsidRPr="00BB189E" w:rsidRDefault="00BB189E" w:rsidP="00BB189E">
      <w:pPr>
        <w:pStyle w:val="Lijstalinea"/>
        <w:ind w:left="360"/>
        <w:jc w:val="both"/>
        <w:rPr>
          <w:rFonts w:cs="Arial"/>
          <w:b/>
          <w:bCs/>
        </w:rPr>
      </w:pPr>
    </w:p>
    <w:p w14:paraId="3CAA5797" w14:textId="77777777" w:rsidR="00BB189E" w:rsidRPr="00BB189E" w:rsidRDefault="00BB189E" w:rsidP="00BB189E">
      <w:pPr>
        <w:pStyle w:val="Lijstalinea"/>
        <w:ind w:left="360"/>
        <w:jc w:val="both"/>
        <w:rPr>
          <w:rFonts w:cs="Arial"/>
        </w:rPr>
      </w:pPr>
      <w:r w:rsidRPr="00BB189E">
        <w:rPr>
          <w:rFonts w:cs="Arial"/>
        </w:rPr>
        <w:t>Als bijlage is aan deze aanvraag toegevoegd:</w:t>
      </w:r>
    </w:p>
    <w:p w14:paraId="6DEF056F" w14:textId="77777777" w:rsidR="00BB189E" w:rsidRPr="00BB189E" w:rsidRDefault="00BB189E" w:rsidP="00BB189E">
      <w:pPr>
        <w:pStyle w:val="Lijstalinea"/>
        <w:ind w:left="360"/>
        <w:jc w:val="both"/>
        <w:rPr>
          <w:rFonts w:cs="Arial"/>
          <w:b/>
          <w:bCs/>
        </w:rPr>
      </w:pPr>
    </w:p>
    <w:p w14:paraId="05B05B67" w14:textId="2ECFD624" w:rsidR="00BB189E" w:rsidRPr="00BB189E" w:rsidRDefault="00BB189E" w:rsidP="00BB189E">
      <w:pPr>
        <w:tabs>
          <w:tab w:val="left" w:pos="709"/>
        </w:tabs>
        <w:spacing w:line="259" w:lineRule="auto"/>
        <w:ind w:left="709" w:hanging="283"/>
        <w:jc w:val="both"/>
        <w:rPr>
          <w:rFonts w:cs="Arial"/>
        </w:rPr>
      </w:pPr>
      <w:r w:rsidRPr="00BB189E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Pr="00BB189E">
        <w:rPr>
          <w:rFonts w:cs="Arial"/>
        </w:rPr>
        <w:t xml:space="preserve">de toestemming van de betrokken personen </w:t>
      </w:r>
    </w:p>
    <w:p w14:paraId="59AF3D6E" w14:textId="77777777" w:rsidR="00BB189E" w:rsidRPr="00BB189E" w:rsidRDefault="00BB189E" w:rsidP="00BB189E">
      <w:pPr>
        <w:pStyle w:val="Lijstalinea"/>
        <w:ind w:left="1080"/>
        <w:jc w:val="both"/>
        <w:rPr>
          <w:rFonts w:cs="Arial"/>
        </w:rPr>
      </w:pPr>
    </w:p>
    <w:p w14:paraId="32D49BF3" w14:textId="40387BD1" w:rsidR="00BB189E" w:rsidRPr="00BB189E" w:rsidRDefault="00BB189E" w:rsidP="00BB189E">
      <w:pPr>
        <w:tabs>
          <w:tab w:val="left" w:pos="709"/>
        </w:tabs>
        <w:spacing w:line="259" w:lineRule="auto"/>
        <w:ind w:left="709" w:hanging="283"/>
        <w:jc w:val="both"/>
        <w:rPr>
          <w:rFonts w:cs="Arial"/>
        </w:rPr>
      </w:pPr>
      <w:r w:rsidRPr="00BB189E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Pr="00BB189E">
        <w:rPr>
          <w:rFonts w:cs="Arial"/>
        </w:rPr>
        <w:t xml:space="preserve">de toestemming van de </w:t>
      </w:r>
      <w:proofErr w:type="spellStart"/>
      <w:r w:rsidRPr="00BB189E">
        <w:rPr>
          <w:rFonts w:cs="Arial"/>
        </w:rPr>
        <w:t>echtgeno</w:t>
      </w:r>
      <w:proofErr w:type="spellEnd"/>
      <w:r w:rsidRPr="00BB189E">
        <w:rPr>
          <w:rFonts w:cs="Arial"/>
        </w:rPr>
        <w:t>(o)t(e) of wettelijk samenwonende partner van de betrokken persoon</w:t>
      </w:r>
    </w:p>
    <w:p w14:paraId="216F7DD7" w14:textId="77777777" w:rsidR="00BB189E" w:rsidRPr="00BB189E" w:rsidRDefault="00BB189E" w:rsidP="00BB189E">
      <w:pPr>
        <w:pStyle w:val="Lijstalinea"/>
        <w:rPr>
          <w:rFonts w:cs="Arial"/>
        </w:rPr>
      </w:pPr>
    </w:p>
    <w:p w14:paraId="4D3B5C4C" w14:textId="589EF843" w:rsidR="00BB189E" w:rsidRPr="00BB189E" w:rsidRDefault="00BB189E" w:rsidP="00BB189E">
      <w:pPr>
        <w:tabs>
          <w:tab w:val="left" w:pos="709"/>
        </w:tabs>
        <w:spacing w:line="259" w:lineRule="auto"/>
        <w:ind w:left="709" w:hanging="283"/>
        <w:jc w:val="both"/>
        <w:rPr>
          <w:rFonts w:cs="Arial"/>
        </w:rPr>
      </w:pPr>
      <w:r w:rsidRPr="00BB189E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Pr="00BB189E">
        <w:rPr>
          <w:rFonts w:cs="Arial"/>
        </w:rPr>
        <w:t>de toestemming van een afstammeling in de eerste graad (kind of ouder) van de betrokken persoon</w:t>
      </w:r>
    </w:p>
    <w:p w14:paraId="7950BC7A" w14:textId="77777777" w:rsidR="00BB189E" w:rsidRPr="00BB189E" w:rsidRDefault="00BB189E" w:rsidP="00BB189E">
      <w:pPr>
        <w:jc w:val="both"/>
        <w:rPr>
          <w:rFonts w:cs="Arial"/>
        </w:rPr>
      </w:pPr>
    </w:p>
    <w:p w14:paraId="295B919A" w14:textId="582B3E94" w:rsidR="00BB189E" w:rsidRPr="00BB189E" w:rsidRDefault="00BB189E" w:rsidP="00BB189E">
      <w:pPr>
        <w:tabs>
          <w:tab w:val="left" w:pos="709"/>
        </w:tabs>
        <w:spacing w:line="259" w:lineRule="auto"/>
        <w:ind w:left="709" w:hanging="283"/>
        <w:jc w:val="both"/>
        <w:rPr>
          <w:rFonts w:cs="Arial"/>
        </w:rPr>
      </w:pPr>
      <w:r w:rsidRPr="00BB189E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Pr="00BB189E">
        <w:rPr>
          <w:rFonts w:cs="Arial"/>
        </w:rPr>
        <w:t>een brief met het verzoek om informatie gericht aan de betrokkene of zijn afstammeling(en) inclusief het verzoek aan het stadsbestuur om deze brief door te sturen naar de bestemmeling (</w:t>
      </w:r>
      <w:r w:rsidRPr="00BB189E">
        <w:rPr>
          <w:rFonts w:cs="Arial"/>
          <w:i/>
          <w:iCs/>
        </w:rPr>
        <w:t>gebruik deze optie als je geen afstammelingen met adres weet</w:t>
      </w:r>
      <w:r w:rsidRPr="00BB189E">
        <w:rPr>
          <w:rFonts w:cs="Arial"/>
        </w:rPr>
        <w:t>).</w:t>
      </w:r>
    </w:p>
    <w:p w14:paraId="38ED8F65" w14:textId="77777777" w:rsidR="00BB189E" w:rsidRPr="00BB189E" w:rsidRDefault="00BB189E" w:rsidP="00BB189E">
      <w:pPr>
        <w:rPr>
          <w:rFonts w:cs="Arial"/>
        </w:rPr>
      </w:pPr>
    </w:p>
    <w:p w14:paraId="0CA2F65A" w14:textId="555400B3" w:rsidR="00BB189E" w:rsidRPr="00BB189E" w:rsidRDefault="00BB189E" w:rsidP="00BB189E">
      <w:pPr>
        <w:tabs>
          <w:tab w:val="left" w:pos="284"/>
        </w:tabs>
        <w:spacing w:line="259" w:lineRule="auto"/>
        <w:ind w:left="284" w:hanging="284"/>
        <w:jc w:val="both"/>
        <w:rPr>
          <w:rFonts w:cs="Arial"/>
          <w:b/>
          <w:bCs/>
        </w:rPr>
      </w:pPr>
      <w:r w:rsidRPr="00BB189E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Pr="00BB189E">
        <w:rPr>
          <w:rFonts w:cs="Arial"/>
          <w:b/>
          <w:bCs/>
        </w:rPr>
        <w:t>Optie 2: raadpleging met toestemming van het college van burgemeester en schepenen</w:t>
      </w:r>
    </w:p>
    <w:p w14:paraId="62D19A4F" w14:textId="77777777" w:rsidR="00BB189E" w:rsidRPr="00BB189E" w:rsidRDefault="00BB189E" w:rsidP="00BB189E">
      <w:pPr>
        <w:pStyle w:val="Lijstalinea"/>
        <w:ind w:left="360"/>
        <w:jc w:val="both"/>
        <w:rPr>
          <w:rFonts w:cs="Arial"/>
          <w:b/>
          <w:bCs/>
        </w:rPr>
      </w:pPr>
      <w:r w:rsidRPr="00BB189E">
        <w:rPr>
          <w:rFonts w:cs="Arial"/>
        </w:rPr>
        <w:t xml:space="preserve">Is de betrokkene, diens </w:t>
      </w:r>
      <w:proofErr w:type="spellStart"/>
      <w:r w:rsidRPr="00BB189E">
        <w:rPr>
          <w:rFonts w:cs="Arial"/>
        </w:rPr>
        <w:t>echtgeno</w:t>
      </w:r>
      <w:proofErr w:type="spellEnd"/>
      <w:r w:rsidRPr="00BB189E">
        <w:rPr>
          <w:rFonts w:cs="Arial"/>
        </w:rPr>
        <w:t>(o)t(e) overleden, en zijn er geen afstammelingen in de eerste graad? Dan kan je toestemming vragen aan het college van burgemeester en schepenen</w:t>
      </w:r>
      <w:r w:rsidRPr="00BB189E">
        <w:rPr>
          <w:rFonts w:cs="Arial"/>
          <w:b/>
          <w:bCs/>
        </w:rPr>
        <w:t>.</w:t>
      </w:r>
    </w:p>
    <w:p w14:paraId="5A0C2D3A" w14:textId="4FE6234F" w:rsidR="00D65102" w:rsidRDefault="00D65102" w:rsidP="00BB189E">
      <w:pPr>
        <w:pStyle w:val="NinBodytekst"/>
        <w:tabs>
          <w:tab w:val="left" w:pos="993"/>
        </w:tabs>
        <w:ind w:left="709"/>
      </w:pPr>
    </w:p>
    <w:p w14:paraId="04A11268" w14:textId="5ECFDD0C" w:rsidR="00D65102" w:rsidRDefault="00D65102" w:rsidP="00D65102">
      <w:pPr>
        <w:pStyle w:val="NinT3"/>
      </w:pPr>
      <w:r>
        <w:t>Handtekening</w:t>
      </w:r>
      <w:r w:rsidR="00BB189E">
        <w:t xml:space="preserve"> en verklaring op eer</w:t>
      </w:r>
    </w:p>
    <w:p w14:paraId="4BF1DD2A" w14:textId="6D7351FD" w:rsidR="00DB3474" w:rsidRDefault="00BB189E" w:rsidP="0086152E">
      <w:pPr>
        <w:pStyle w:val="NinBodytekst"/>
      </w:pPr>
      <w:r>
        <w:t>Ik verklaar hierbij:</w:t>
      </w:r>
    </w:p>
    <w:p w14:paraId="32357FED" w14:textId="77777777" w:rsidR="00BB189E" w:rsidRPr="00BB189E" w:rsidRDefault="00BB189E" w:rsidP="00BB189E">
      <w:pPr>
        <w:pStyle w:val="Lijstalinea"/>
        <w:numPr>
          <w:ilvl w:val="0"/>
          <w:numId w:val="9"/>
        </w:numPr>
        <w:spacing w:line="259" w:lineRule="auto"/>
        <w:jc w:val="both"/>
        <w:rPr>
          <w:rFonts w:asciiTheme="minorHAnsi" w:hAnsiTheme="minorHAnsi" w:cstheme="minorHAnsi"/>
        </w:rPr>
      </w:pPr>
      <w:r w:rsidRPr="00BB189E">
        <w:rPr>
          <w:rFonts w:asciiTheme="minorHAnsi" w:hAnsiTheme="minorHAnsi" w:cstheme="minorHAnsi"/>
        </w:rPr>
        <w:t>dat ik als aanvrager, mijn identiteit en contactgegevens als verwerkingsverantwoordelijke in de zin van art. 4.7 van de GDPR heb meegedeeld aan de persoon die de toestemming moet geven.</w:t>
      </w:r>
    </w:p>
    <w:p w14:paraId="49796E0E" w14:textId="332CB05F" w:rsidR="00BB189E" w:rsidRPr="00BB189E" w:rsidRDefault="00BB189E" w:rsidP="00BB189E">
      <w:pPr>
        <w:pStyle w:val="Lijstalinea"/>
        <w:numPr>
          <w:ilvl w:val="0"/>
          <w:numId w:val="9"/>
        </w:numPr>
        <w:spacing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BB189E">
        <w:rPr>
          <w:rFonts w:asciiTheme="minorHAnsi" w:hAnsiTheme="minorHAnsi" w:cstheme="minorHAnsi"/>
        </w:rPr>
        <w:t>at ik de verkregen gegevens enkel zal gebruiken voor genealogische, historische of andere wetenschappelijke doeleinden, namelijk:</w:t>
      </w:r>
    </w:p>
    <w:p w14:paraId="72FCDC05" w14:textId="77777777" w:rsidR="00BB189E" w:rsidRDefault="00BB189E" w:rsidP="00BB189E">
      <w:pPr>
        <w:pStyle w:val="NinBodytekst"/>
        <w:ind w:left="720"/>
        <w:rPr>
          <w:noProof/>
        </w:rPr>
      </w:pPr>
    </w:p>
    <w:p w14:paraId="134D7B54" w14:textId="66EB8E0B" w:rsidR="00BB189E" w:rsidRDefault="00BB189E" w:rsidP="00BB189E">
      <w:pPr>
        <w:pStyle w:val="NinKaderstuk"/>
        <w:ind w:left="360"/>
      </w:pPr>
      <w:r w:rsidRPr="00665E00"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</w:p>
    <w:p w14:paraId="0AF1B8BD" w14:textId="77777777" w:rsidR="00BB189E" w:rsidRDefault="00BB189E" w:rsidP="0086152E">
      <w:pPr>
        <w:pStyle w:val="NinBodytekst"/>
      </w:pPr>
    </w:p>
    <w:p w14:paraId="0FAF59E0" w14:textId="77777777" w:rsidR="00910104" w:rsidRPr="00AA5467" w:rsidRDefault="00910104" w:rsidP="00BB189E">
      <w:pPr>
        <w:pStyle w:val="Lijstalinea"/>
        <w:numPr>
          <w:ilvl w:val="0"/>
          <w:numId w:val="9"/>
        </w:numPr>
        <w:spacing w:line="259" w:lineRule="auto"/>
        <w:jc w:val="both"/>
        <w:rPr>
          <w:rFonts w:cs="Arial"/>
        </w:rPr>
      </w:pPr>
      <w:r w:rsidRPr="00AA5467">
        <w:rPr>
          <w:rFonts w:cs="Arial"/>
        </w:rPr>
        <w:t>D</w:t>
      </w:r>
      <w:r w:rsidR="00BB189E" w:rsidRPr="00AA5467">
        <w:rPr>
          <w:rFonts w:cs="Arial"/>
        </w:rPr>
        <w:t>at de verkregen informatie wordt gebruikt voor publicatie:</w:t>
      </w:r>
    </w:p>
    <w:p w14:paraId="6213B8F5" w14:textId="5C2F0B86" w:rsidR="00BB189E" w:rsidRPr="00AA5467" w:rsidRDefault="00910104" w:rsidP="00910104">
      <w:pPr>
        <w:pStyle w:val="Lijstalinea"/>
        <w:spacing w:line="259" w:lineRule="auto"/>
        <w:jc w:val="both"/>
        <w:rPr>
          <w:rFonts w:cs="Arial"/>
        </w:rPr>
      </w:pPr>
      <w:r w:rsidRPr="00AA5467">
        <w:rPr>
          <w:rFonts w:ascii="Segoe UI Symbol" w:eastAsia="MS Gothic" w:hAnsi="Segoe UI Symbol" w:cs="Segoe UI Symbol"/>
        </w:rPr>
        <w:t>☐</w:t>
      </w:r>
      <w:r w:rsidR="00BB189E" w:rsidRPr="00AA5467">
        <w:rPr>
          <w:rFonts w:cs="Arial"/>
        </w:rPr>
        <w:t>ja</w:t>
      </w:r>
      <w:r w:rsidR="00BB189E" w:rsidRPr="00AA5467">
        <w:rPr>
          <w:rFonts w:cs="Arial"/>
        </w:rPr>
        <w:tab/>
      </w:r>
      <w:r w:rsidRPr="00AA5467">
        <w:rPr>
          <w:rFonts w:ascii="Segoe UI Symbol" w:eastAsia="MS Gothic" w:hAnsi="Segoe UI Symbol" w:cs="Segoe UI Symbol"/>
        </w:rPr>
        <w:t>☐</w:t>
      </w:r>
      <w:r w:rsidR="00BB189E" w:rsidRPr="00AA5467">
        <w:rPr>
          <w:rFonts w:cs="Arial"/>
        </w:rPr>
        <w:t>neen</w:t>
      </w:r>
    </w:p>
    <w:p w14:paraId="29AB86BE" w14:textId="4AF7E47E" w:rsidR="00BB189E" w:rsidRPr="00AA5467" w:rsidRDefault="00910104" w:rsidP="00BB189E">
      <w:pPr>
        <w:pStyle w:val="Lijstalinea"/>
        <w:numPr>
          <w:ilvl w:val="0"/>
          <w:numId w:val="9"/>
        </w:numPr>
        <w:spacing w:line="259" w:lineRule="auto"/>
        <w:jc w:val="both"/>
        <w:rPr>
          <w:rFonts w:cs="Arial"/>
        </w:rPr>
      </w:pPr>
      <w:r w:rsidRPr="00AA5467">
        <w:rPr>
          <w:rFonts w:cs="Arial"/>
        </w:rPr>
        <w:t>Indien</w:t>
      </w:r>
      <w:r w:rsidR="00BB189E" w:rsidRPr="00AA5467">
        <w:rPr>
          <w:rFonts w:cs="Arial"/>
        </w:rPr>
        <w:t xml:space="preserve"> ja, welk soort publicatie?</w:t>
      </w:r>
    </w:p>
    <w:p w14:paraId="2C4B09AB" w14:textId="77777777" w:rsidR="00910104" w:rsidRDefault="00910104" w:rsidP="00910104">
      <w:pPr>
        <w:pStyle w:val="NinBodytekst"/>
        <w:ind w:left="360"/>
        <w:rPr>
          <w:noProof/>
        </w:rPr>
      </w:pPr>
    </w:p>
    <w:p w14:paraId="55BEC002" w14:textId="77777777" w:rsidR="00910104" w:rsidRDefault="00910104" w:rsidP="00910104">
      <w:pPr>
        <w:pStyle w:val="NinKaderstuk"/>
        <w:numPr>
          <w:ilvl w:val="0"/>
          <w:numId w:val="9"/>
        </w:numPr>
      </w:pPr>
      <w:r w:rsidRPr="00665E00"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</w:p>
    <w:p w14:paraId="6D3EDB34" w14:textId="77777777" w:rsidR="00210ABA" w:rsidRDefault="00210ABA" w:rsidP="0086152E">
      <w:pPr>
        <w:pStyle w:val="NinBodytekst"/>
      </w:pPr>
    </w:p>
    <w:p w14:paraId="39F35675" w14:textId="09FB0F71" w:rsidR="00210ABA" w:rsidRDefault="00210ABA" w:rsidP="00210ABA">
      <w:pPr>
        <w:pStyle w:val="NinBodytekst"/>
        <w:tabs>
          <w:tab w:val="left" w:pos="5103"/>
        </w:tabs>
      </w:pPr>
      <w:r>
        <w:t>Naam en voornaam</w:t>
      </w:r>
      <w:r>
        <w:tab/>
        <w:t xml:space="preserve">Datum </w:t>
      </w:r>
      <w:sdt>
        <w:sdtPr>
          <w:id w:val="1614857566"/>
          <w:placeholder>
            <w:docPart w:val="6721E6273E89449A98FFFFEF4CCCC681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D30DC2">
            <w:rPr>
              <w:rStyle w:val="Tekstvantijdelijkeaanduiding"/>
            </w:rPr>
            <w:t>Kies een datum.</w:t>
          </w:r>
        </w:sdtContent>
      </w:sdt>
    </w:p>
    <w:p w14:paraId="3A5B68E3" w14:textId="266EF6B4" w:rsidR="00210ABA" w:rsidRDefault="00910104" w:rsidP="0086152E">
      <w:pPr>
        <w:pStyle w:val="NinBodytekst"/>
      </w:pPr>
      <w:r w:rsidRPr="00665E00">
        <w:fldChar w:fldCharType="begin"/>
      </w:r>
      <w:r w:rsidRPr="00665E00">
        <w:instrText xml:space="preserve"> MACROBUTTON  AantekeningenInInktInvoegen &lt;KlikEnVulAan&gt; </w:instrText>
      </w:r>
      <w:r w:rsidRPr="00665E00">
        <w:fldChar w:fldCharType="end"/>
      </w:r>
    </w:p>
    <w:p w14:paraId="51FC79E9" w14:textId="77777777" w:rsidR="00210ABA" w:rsidRDefault="00210ABA" w:rsidP="0086152E">
      <w:pPr>
        <w:pStyle w:val="NinBodytekst"/>
      </w:pPr>
    </w:p>
    <w:p w14:paraId="1CF0E96E" w14:textId="3D767453" w:rsidR="00210ABA" w:rsidRPr="0086152E" w:rsidRDefault="00210ABA" w:rsidP="0086152E">
      <w:pPr>
        <w:pStyle w:val="NinBodytekst"/>
      </w:pPr>
      <w:r>
        <w:t>Handtekening</w:t>
      </w:r>
    </w:p>
    <w:sectPr w:rsidR="00210ABA" w:rsidRPr="0086152E" w:rsidSect="00262F5C">
      <w:footerReference w:type="default" r:id="rId9"/>
      <w:headerReference w:type="first" r:id="rId10"/>
      <w:footerReference w:type="first" r:id="rId11"/>
      <w:pgSz w:w="11906" w:h="16838"/>
      <w:pgMar w:top="1403" w:right="992" w:bottom="1400" w:left="1559" w:header="471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0589" w14:textId="77777777" w:rsidR="00F7215F" w:rsidRDefault="00F7215F" w:rsidP="0086152E">
      <w:r>
        <w:separator/>
      </w:r>
    </w:p>
  </w:endnote>
  <w:endnote w:type="continuationSeparator" w:id="0">
    <w:p w14:paraId="2B64CB38" w14:textId="77777777" w:rsidR="00F7215F" w:rsidRDefault="00F7215F" w:rsidP="008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1155" w14:textId="77777777" w:rsidR="00683AFE" w:rsidRDefault="004878FE" w:rsidP="0086152E">
    <w:pPr>
      <w:pStyle w:val="NinDienstContactFooter"/>
      <w:rPr>
        <w:lang w:val="nl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DB87F" wp14:editId="723BB09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40180" cy="593725"/>
              <wp:effectExtent l="0" t="0" r="0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6BEEB6" w14:textId="77777777" w:rsidR="00683AFE" w:rsidRPr="00F6248B" w:rsidRDefault="00683AFE" w:rsidP="0086152E">
                          <w:pPr>
                            <w:pStyle w:val="Voettekst"/>
                          </w:pPr>
                          <w:r w:rsidRPr="00F6248B">
                            <w:fldChar w:fldCharType="begin"/>
                          </w:r>
                          <w:r w:rsidRPr="00F6248B">
                            <w:instrText xml:space="preserve"> PAGE  \* Arabic  \* MERGEFORMAT </w:instrText>
                          </w:r>
                          <w:r w:rsidRPr="00F6248B">
                            <w:fldChar w:fldCharType="separate"/>
                          </w:r>
                          <w:r>
                            <w:t>2</w:t>
                          </w:r>
                          <w:r w:rsidRPr="00F6248B">
                            <w:fldChar w:fldCharType="end"/>
                          </w:r>
                          <w:r w:rsidRPr="00F6248B">
                            <w:t>/</w:t>
                          </w:r>
                          <w:r w:rsidR="0098746F">
                            <w:fldChar w:fldCharType="begin"/>
                          </w:r>
                          <w:r w:rsidR="0098746F">
                            <w:instrText xml:space="preserve"> NUMPAGES  \* Arabic  \* MERGEFORMAT </w:instrText>
                          </w:r>
                          <w:r w:rsidR="0098746F">
                            <w:fldChar w:fldCharType="separate"/>
                          </w:r>
                          <w:r>
                            <w:t>2</w:t>
                          </w:r>
                          <w:r w:rsidR="0098746F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30000" bIns="3312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DB87F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62.2pt;margin-top:0;width:113.4pt;height:46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" filled="f" stroked="f" strokeweight=".5pt">
              <v:textbox inset="0,0,17.5mm,9.2mm">
                <w:txbxContent>
                  <w:p w14:paraId="126BEEB6" w14:textId="77777777" w:rsidR="00683AFE" w:rsidRPr="00F6248B" w:rsidRDefault="00683AFE" w:rsidP="0086152E">
                    <w:pPr>
                      <w:pStyle w:val="Voettekst"/>
                    </w:pPr>
                    <w:r w:rsidRPr="00F6248B">
                      <w:fldChar w:fldCharType="begin"/>
                    </w:r>
                    <w:r w:rsidRPr="00F6248B">
                      <w:instrText xml:space="preserve"> PAGE  \* Arabic  \* MERGEFORMAT </w:instrText>
                    </w:r>
                    <w:r w:rsidRPr="00F6248B">
                      <w:fldChar w:fldCharType="separate"/>
                    </w:r>
                    <w:r>
                      <w:t>2</w:t>
                    </w:r>
                    <w:r w:rsidRPr="00F6248B">
                      <w:fldChar w:fldCharType="end"/>
                    </w:r>
                    <w:r w:rsidRPr="00F6248B">
                      <w:t>/</w:t>
                    </w:r>
                    <w:fldSimple w:instr=" NUMPAGES  \* Arabic  \* MERGEFORMAT ">
                      <w: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683AFE">
      <w:rPr>
        <w:lang w:val="nl-BE"/>
      </w:rPr>
      <w:t>We verwerken je gegevens conform de privacywetgeving en nemen daarbij je rechten strikt in acht.</w:t>
    </w:r>
  </w:p>
  <w:p w14:paraId="565AA49F" w14:textId="77777777" w:rsidR="001C449C" w:rsidRPr="00683AFE" w:rsidRDefault="00683AFE" w:rsidP="0086152E">
    <w:pPr>
      <w:pStyle w:val="NinDienstContactFooter"/>
      <w:rPr>
        <w:lang w:val="nl-BE"/>
      </w:rPr>
    </w:pPr>
    <w:r>
      <w:rPr>
        <w:lang w:val="nl-BE"/>
      </w:rPr>
      <w:t>Voor meer informatie, zie ninove.be/privacyverklaring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BD99" w14:textId="77777777" w:rsidR="0099433E" w:rsidRDefault="004878FE" w:rsidP="0086152E">
    <w:pPr>
      <w:pStyle w:val="NinDienstContactFooter"/>
      <w:rPr>
        <w:lang w:val="nl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0E416" wp14:editId="48EADA7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40180" cy="593725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CDEEFF" w14:textId="77777777" w:rsidR="00F6248B" w:rsidRPr="00F6248B" w:rsidRDefault="00F6248B" w:rsidP="0086152E">
                          <w:pPr>
                            <w:pStyle w:val="Voettekst"/>
                          </w:pPr>
                          <w:r w:rsidRPr="00F6248B">
                            <w:fldChar w:fldCharType="begin"/>
                          </w:r>
                          <w:r w:rsidRPr="00F6248B">
                            <w:instrText xml:space="preserve"> PAGE  \* Arabic  \* MERGEFORMAT </w:instrText>
                          </w:r>
                          <w:r w:rsidRPr="00F6248B">
                            <w:fldChar w:fldCharType="separate"/>
                          </w:r>
                          <w:r>
                            <w:t>2</w:t>
                          </w:r>
                          <w:r w:rsidRPr="00F6248B">
                            <w:fldChar w:fldCharType="end"/>
                          </w:r>
                          <w:r w:rsidRPr="00F6248B">
                            <w:t>/</w:t>
                          </w:r>
                          <w:r w:rsidR="0098746F">
                            <w:fldChar w:fldCharType="begin"/>
                          </w:r>
                          <w:r w:rsidR="0098746F">
                            <w:instrText xml:space="preserve"> NUMPAGES  \* Arabic  \* MERGEFORMAT </w:instrText>
                          </w:r>
                          <w:r w:rsidR="0098746F">
                            <w:fldChar w:fldCharType="separate"/>
                          </w:r>
                          <w:r>
                            <w:t>2</w:t>
                          </w:r>
                          <w:r w:rsidR="0098746F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30000" bIns="3312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0E416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62.2pt;margin-top:0;width:113.4pt;height:46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" filled="f" stroked="f" strokeweight=".5pt">
              <v:textbox inset="0,0,17.5mm,9.2mm">
                <w:txbxContent>
                  <w:p w14:paraId="1ECDEEFF" w14:textId="77777777" w:rsidR="00F6248B" w:rsidRPr="00F6248B" w:rsidRDefault="00F6248B" w:rsidP="0086152E">
                    <w:pPr>
                      <w:pStyle w:val="Voettekst"/>
                    </w:pPr>
                    <w:r w:rsidRPr="00F6248B">
                      <w:fldChar w:fldCharType="begin"/>
                    </w:r>
                    <w:r w:rsidRPr="00F6248B">
                      <w:instrText xml:space="preserve"> PAGE  \* Arabic  \* MERGEFORMAT </w:instrText>
                    </w:r>
                    <w:r w:rsidRPr="00F6248B">
                      <w:fldChar w:fldCharType="separate"/>
                    </w:r>
                    <w:r>
                      <w:t>2</w:t>
                    </w:r>
                    <w:r w:rsidRPr="00F6248B">
                      <w:fldChar w:fldCharType="end"/>
                    </w:r>
                    <w:r w:rsidRPr="00F6248B">
                      <w:t>/</w:t>
                    </w:r>
                    <w:fldSimple w:instr=" NUMPAGES  \* Arabic  \* MERGEFORMAT ">
                      <w: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F6248B">
      <w:rPr>
        <w:lang w:val="nl-BE"/>
      </w:rPr>
      <w:t>We verwerken je gegevens conform de privacywetgeving en nemen daarbij je rechten strikt in acht.</w:t>
    </w:r>
  </w:p>
  <w:p w14:paraId="34F783D4" w14:textId="77777777" w:rsidR="00F6248B" w:rsidRPr="0099433E" w:rsidRDefault="00F6248B" w:rsidP="0086152E">
    <w:pPr>
      <w:pStyle w:val="NinDienstContactFooter"/>
      <w:rPr>
        <w:lang w:val="nl-BE"/>
      </w:rPr>
    </w:pPr>
    <w:r>
      <w:rPr>
        <w:lang w:val="nl-BE"/>
      </w:rPr>
      <w:t>Voor meer informatie, zie ninove.be/privacyverklaring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2910" w14:textId="77777777" w:rsidR="00F7215F" w:rsidRDefault="00F7215F" w:rsidP="0049605F">
      <w:pPr>
        <w:spacing w:before="234" w:after="117"/>
      </w:pPr>
      <w:r w:rsidRPr="0049605F">
        <w:separator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A9CC603" wp14:editId="0B650FD9">
                <wp:simplePos x="0" y="0"/>
                <wp:positionH relativeFrom="page">
                  <wp:posOffset>984250</wp:posOffset>
                </wp:positionH>
                <wp:positionV relativeFrom="page">
                  <wp:posOffset>9055734</wp:posOffset>
                </wp:positionV>
                <wp:extent cx="593725" cy="0"/>
                <wp:effectExtent l="0" t="0" r="0" b="0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F4406C" id="Rechte verbindingslijn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77.5pt,713.05pt" to="124.25pt,7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" strokecolor="black [3213]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</w:footnote>
  <w:footnote w:type="continuationSeparator" w:id="0">
    <w:p w14:paraId="63CFEE5A" w14:textId="77777777" w:rsidR="00F7215F" w:rsidRDefault="00F7215F" w:rsidP="0086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67B7" w14:textId="7CDCA649" w:rsidR="006F0784" w:rsidRDefault="006F0784" w:rsidP="0086152E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6F32DA8" wp14:editId="37E43EB9">
          <wp:simplePos x="0" y="0"/>
          <wp:positionH relativeFrom="page">
            <wp:posOffset>297180</wp:posOffset>
          </wp:positionH>
          <wp:positionV relativeFrom="page">
            <wp:posOffset>297180</wp:posOffset>
          </wp:positionV>
          <wp:extent cx="1931760" cy="891000"/>
          <wp:effectExtent l="0" t="0" r="0" b="4445"/>
          <wp:wrapNone/>
          <wp:docPr id="2065568185" name="Graphic 2065568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760" cy="89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152"/>
    <w:multiLevelType w:val="hybridMultilevel"/>
    <w:tmpl w:val="A58A1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61D4"/>
    <w:multiLevelType w:val="hybridMultilevel"/>
    <w:tmpl w:val="C9C2AC5A"/>
    <w:lvl w:ilvl="0" w:tplc="A9E43C6C">
      <w:start w:val="1"/>
      <w:numFmt w:val="bullet"/>
      <w:pStyle w:val="Ninopsom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1348"/>
    <w:multiLevelType w:val="hybridMultilevel"/>
    <w:tmpl w:val="F80A4F10"/>
    <w:lvl w:ilvl="0" w:tplc="792E678A">
      <w:start w:val="1"/>
      <w:numFmt w:val="decimal"/>
      <w:pStyle w:val="Ninnummering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000000" w:themeColor="accent4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3355A"/>
    <w:multiLevelType w:val="hybridMultilevel"/>
    <w:tmpl w:val="7C28A04A"/>
    <w:lvl w:ilvl="0" w:tplc="6282810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6282810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E3AC8"/>
    <w:multiLevelType w:val="hybridMultilevel"/>
    <w:tmpl w:val="93B29C0C"/>
    <w:lvl w:ilvl="0" w:tplc="D478BFCE">
      <w:start w:val="1"/>
      <w:numFmt w:val="bullet"/>
      <w:pStyle w:val="Ninopsom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B5982"/>
    <w:multiLevelType w:val="hybridMultilevel"/>
    <w:tmpl w:val="EE361F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25407"/>
    <w:multiLevelType w:val="hybridMultilevel"/>
    <w:tmpl w:val="C0FC2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7416B"/>
    <w:multiLevelType w:val="hybridMultilevel"/>
    <w:tmpl w:val="67E670CE"/>
    <w:lvl w:ilvl="0" w:tplc="4B2AE046">
      <w:start w:val="940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623940">
    <w:abstractNumId w:val="2"/>
  </w:num>
  <w:num w:numId="2" w16cid:durableId="627318163">
    <w:abstractNumId w:val="6"/>
  </w:num>
  <w:num w:numId="3" w16cid:durableId="1338117082">
    <w:abstractNumId w:val="8"/>
  </w:num>
  <w:num w:numId="4" w16cid:durableId="751896676">
    <w:abstractNumId w:val="1"/>
  </w:num>
  <w:num w:numId="5" w16cid:durableId="1888756489">
    <w:abstractNumId w:val="5"/>
  </w:num>
  <w:num w:numId="6" w16cid:durableId="598414301">
    <w:abstractNumId w:val="3"/>
  </w:num>
  <w:num w:numId="7" w16cid:durableId="1541892433">
    <w:abstractNumId w:val="0"/>
  </w:num>
  <w:num w:numId="8" w16cid:durableId="1349214382">
    <w:abstractNumId w:val="4"/>
  </w:num>
  <w:num w:numId="9" w16cid:durableId="68383611">
    <w:abstractNumId w:val="9"/>
  </w:num>
  <w:num w:numId="10" w16cid:durableId="17926991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5F"/>
    <w:rsid w:val="000055CA"/>
    <w:rsid w:val="00010046"/>
    <w:rsid w:val="00025844"/>
    <w:rsid w:val="00031F96"/>
    <w:rsid w:val="00052858"/>
    <w:rsid w:val="000539B3"/>
    <w:rsid w:val="000C7EAE"/>
    <w:rsid w:val="000E14F6"/>
    <w:rsid w:val="000E5553"/>
    <w:rsid w:val="000F3C51"/>
    <w:rsid w:val="00104678"/>
    <w:rsid w:val="00142F21"/>
    <w:rsid w:val="00150200"/>
    <w:rsid w:val="00171589"/>
    <w:rsid w:val="00197BC0"/>
    <w:rsid w:val="001C449C"/>
    <w:rsid w:val="001E0F82"/>
    <w:rsid w:val="00210ABA"/>
    <w:rsid w:val="00244A1B"/>
    <w:rsid w:val="00262F5C"/>
    <w:rsid w:val="00266BEF"/>
    <w:rsid w:val="002804E3"/>
    <w:rsid w:val="00284713"/>
    <w:rsid w:val="002B09C2"/>
    <w:rsid w:val="002F4BF7"/>
    <w:rsid w:val="00335358"/>
    <w:rsid w:val="00335C89"/>
    <w:rsid w:val="00337301"/>
    <w:rsid w:val="00346F9E"/>
    <w:rsid w:val="0038384D"/>
    <w:rsid w:val="003B7439"/>
    <w:rsid w:val="003B78DF"/>
    <w:rsid w:val="003F3A9E"/>
    <w:rsid w:val="00430B25"/>
    <w:rsid w:val="004703D2"/>
    <w:rsid w:val="00484958"/>
    <w:rsid w:val="004878FE"/>
    <w:rsid w:val="00492CEF"/>
    <w:rsid w:val="0049605F"/>
    <w:rsid w:val="004B3D27"/>
    <w:rsid w:val="004B61A9"/>
    <w:rsid w:val="004B6455"/>
    <w:rsid w:val="00513101"/>
    <w:rsid w:val="00535C53"/>
    <w:rsid w:val="00555E53"/>
    <w:rsid w:val="00570766"/>
    <w:rsid w:val="00577DF3"/>
    <w:rsid w:val="00585959"/>
    <w:rsid w:val="0058619E"/>
    <w:rsid w:val="005D05BB"/>
    <w:rsid w:val="005D4773"/>
    <w:rsid w:val="005D6C57"/>
    <w:rsid w:val="005F0F16"/>
    <w:rsid w:val="00610716"/>
    <w:rsid w:val="00614330"/>
    <w:rsid w:val="006412F0"/>
    <w:rsid w:val="0065361F"/>
    <w:rsid w:val="00665E00"/>
    <w:rsid w:val="00683AFE"/>
    <w:rsid w:val="00686A2A"/>
    <w:rsid w:val="00687DC9"/>
    <w:rsid w:val="00694FB2"/>
    <w:rsid w:val="006A46F6"/>
    <w:rsid w:val="006B22A2"/>
    <w:rsid w:val="006B22D8"/>
    <w:rsid w:val="006B672B"/>
    <w:rsid w:val="006B6907"/>
    <w:rsid w:val="006F0784"/>
    <w:rsid w:val="00735731"/>
    <w:rsid w:val="00740648"/>
    <w:rsid w:val="00762C00"/>
    <w:rsid w:val="0076343F"/>
    <w:rsid w:val="00770FF4"/>
    <w:rsid w:val="00775771"/>
    <w:rsid w:val="007941B5"/>
    <w:rsid w:val="007B420D"/>
    <w:rsid w:val="007E4AB8"/>
    <w:rsid w:val="007F30CF"/>
    <w:rsid w:val="00804680"/>
    <w:rsid w:val="00817B04"/>
    <w:rsid w:val="0086152E"/>
    <w:rsid w:val="00887588"/>
    <w:rsid w:val="0089489C"/>
    <w:rsid w:val="008A3B9B"/>
    <w:rsid w:val="008F2155"/>
    <w:rsid w:val="00910104"/>
    <w:rsid w:val="009115BC"/>
    <w:rsid w:val="00913527"/>
    <w:rsid w:val="00931EA0"/>
    <w:rsid w:val="00944E99"/>
    <w:rsid w:val="00966AEB"/>
    <w:rsid w:val="009703FB"/>
    <w:rsid w:val="0098746F"/>
    <w:rsid w:val="00990FAE"/>
    <w:rsid w:val="0099433E"/>
    <w:rsid w:val="009B4412"/>
    <w:rsid w:val="009D146B"/>
    <w:rsid w:val="00A065B7"/>
    <w:rsid w:val="00A179E7"/>
    <w:rsid w:val="00A271DC"/>
    <w:rsid w:val="00A27CE9"/>
    <w:rsid w:val="00A62271"/>
    <w:rsid w:val="00A65D93"/>
    <w:rsid w:val="00A67743"/>
    <w:rsid w:val="00A76A49"/>
    <w:rsid w:val="00A801D5"/>
    <w:rsid w:val="00A87C88"/>
    <w:rsid w:val="00A93D9F"/>
    <w:rsid w:val="00AA5467"/>
    <w:rsid w:val="00AA7A7D"/>
    <w:rsid w:val="00AB31FE"/>
    <w:rsid w:val="00AC1239"/>
    <w:rsid w:val="00AC6083"/>
    <w:rsid w:val="00AD48A3"/>
    <w:rsid w:val="00AD66D7"/>
    <w:rsid w:val="00AD678B"/>
    <w:rsid w:val="00B04252"/>
    <w:rsid w:val="00B15481"/>
    <w:rsid w:val="00B250F5"/>
    <w:rsid w:val="00B2524B"/>
    <w:rsid w:val="00B27025"/>
    <w:rsid w:val="00B356DC"/>
    <w:rsid w:val="00B36E74"/>
    <w:rsid w:val="00B5266C"/>
    <w:rsid w:val="00B821B9"/>
    <w:rsid w:val="00B844FD"/>
    <w:rsid w:val="00B8712E"/>
    <w:rsid w:val="00B87F0D"/>
    <w:rsid w:val="00BA2A8F"/>
    <w:rsid w:val="00BB189E"/>
    <w:rsid w:val="00BD3E6F"/>
    <w:rsid w:val="00BF53AC"/>
    <w:rsid w:val="00C14D14"/>
    <w:rsid w:val="00C15EC2"/>
    <w:rsid w:val="00C30336"/>
    <w:rsid w:val="00C53B03"/>
    <w:rsid w:val="00C56181"/>
    <w:rsid w:val="00C5637B"/>
    <w:rsid w:val="00C83425"/>
    <w:rsid w:val="00C85F65"/>
    <w:rsid w:val="00CC5A4B"/>
    <w:rsid w:val="00CD17B3"/>
    <w:rsid w:val="00D06176"/>
    <w:rsid w:val="00D4120B"/>
    <w:rsid w:val="00D55BC4"/>
    <w:rsid w:val="00D62759"/>
    <w:rsid w:val="00D65102"/>
    <w:rsid w:val="00DB3474"/>
    <w:rsid w:val="00DB6587"/>
    <w:rsid w:val="00DB73C9"/>
    <w:rsid w:val="00DC2F60"/>
    <w:rsid w:val="00E0147A"/>
    <w:rsid w:val="00E12202"/>
    <w:rsid w:val="00E334B6"/>
    <w:rsid w:val="00E40D81"/>
    <w:rsid w:val="00E5767C"/>
    <w:rsid w:val="00E75202"/>
    <w:rsid w:val="00E758F6"/>
    <w:rsid w:val="00E759E5"/>
    <w:rsid w:val="00E822A8"/>
    <w:rsid w:val="00E85FE1"/>
    <w:rsid w:val="00E945EA"/>
    <w:rsid w:val="00E95BC7"/>
    <w:rsid w:val="00EA4958"/>
    <w:rsid w:val="00EB48C8"/>
    <w:rsid w:val="00EC127C"/>
    <w:rsid w:val="00EC2A78"/>
    <w:rsid w:val="00EE0994"/>
    <w:rsid w:val="00F12C7F"/>
    <w:rsid w:val="00F267E2"/>
    <w:rsid w:val="00F4587A"/>
    <w:rsid w:val="00F6248B"/>
    <w:rsid w:val="00F7215F"/>
    <w:rsid w:val="00F90F34"/>
    <w:rsid w:val="00FB183E"/>
    <w:rsid w:val="00FD4319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D9EF7"/>
  <w15:docId w15:val="{58F913F4-DB92-4A33-B86E-C58C03E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78FE"/>
    <w:pPr>
      <w:spacing w:after="0" w:line="293" w:lineRule="auto"/>
    </w:pPr>
    <w:rPr>
      <w:rFonts w:ascii="Arial" w:hAnsi="Arial" w:cs="Times New Roman"/>
      <w:sz w:val="20"/>
      <w:szCs w:val="20"/>
      <w:lang w:val="nl-NL" w:eastAsia="nl-BE"/>
    </w:rPr>
  </w:style>
  <w:style w:type="paragraph" w:styleId="Kop1">
    <w:name w:val="heading 1"/>
    <w:basedOn w:val="NinT1"/>
    <w:next w:val="Standaard"/>
    <w:link w:val="Kop1Char"/>
    <w:rsid w:val="00931EA0"/>
    <w:pPr>
      <w:outlineLvl w:val="0"/>
    </w:pPr>
  </w:style>
  <w:style w:type="paragraph" w:styleId="Kop2">
    <w:name w:val="heading 2"/>
    <w:basedOn w:val="NinT2"/>
    <w:next w:val="Standaard"/>
    <w:link w:val="Kop2Char"/>
    <w:uiPriority w:val="9"/>
    <w:unhideWhenUsed/>
    <w:rsid w:val="00931EA0"/>
    <w:pPr>
      <w:tabs>
        <w:tab w:val="left" w:pos="3180"/>
      </w:tabs>
      <w:outlineLvl w:val="1"/>
    </w:pPr>
  </w:style>
  <w:style w:type="paragraph" w:styleId="Kop3">
    <w:name w:val="heading 3"/>
    <w:basedOn w:val="NinT3"/>
    <w:next w:val="Standaard"/>
    <w:link w:val="Kop3Char"/>
    <w:rsid w:val="00E95BC7"/>
    <w:pPr>
      <w:outlineLvl w:val="2"/>
    </w:pPr>
  </w:style>
  <w:style w:type="paragraph" w:styleId="Kop4">
    <w:name w:val="heading 4"/>
    <w:basedOn w:val="NinT4"/>
    <w:next w:val="Standaard"/>
    <w:link w:val="Kop4Char"/>
    <w:uiPriority w:val="9"/>
    <w:unhideWhenUsed/>
    <w:rsid w:val="00CD17B3"/>
    <w:pPr>
      <w:outlineLvl w:val="3"/>
    </w:p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878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background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931EA0"/>
    <w:rPr>
      <w:rFonts w:ascii="Arial" w:hAnsi="Arial" w:cs="Times New Roman"/>
      <w:b/>
      <w:bCs/>
      <w:sz w:val="48"/>
      <w:szCs w:val="48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31EA0"/>
    <w:rPr>
      <w:rFonts w:ascii="Arial" w:hAnsi="Arial" w:cs="Times New Roman"/>
      <w:sz w:val="36"/>
      <w:szCs w:val="3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E95BC7"/>
    <w:rPr>
      <w:rFonts w:ascii="Arial" w:hAnsi="Arial" w:cs="Times New Roman"/>
      <w:b/>
      <w:bCs/>
      <w:noProof/>
      <w:sz w:val="28"/>
      <w:szCs w:val="24"/>
      <w:lang w:val="nl-NL" w:eastAsia="nl-BE"/>
    </w:rPr>
  </w:style>
  <w:style w:type="paragraph" w:styleId="Geenafstand">
    <w:name w:val="No Spacing"/>
    <w:uiPriority w:val="1"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F07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0784"/>
    <w:rPr>
      <w:rFonts w:ascii="Arial" w:hAnsi="Arial" w:cs="Times New Roman"/>
      <w:sz w:val="18"/>
      <w:szCs w:val="20"/>
      <w:lang w:val="nl-NL" w:eastAsia="nl-BE"/>
    </w:rPr>
  </w:style>
  <w:style w:type="character" w:styleId="Hyperlink">
    <w:name w:val="Hyperlink"/>
    <w:uiPriority w:val="99"/>
    <w:unhideWhenUsed/>
    <w:rsid w:val="00010046"/>
    <w:rPr>
      <w:color w:val="000000" w:themeColor="hyperlink"/>
      <w:u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433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B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DienstContactFooter">
    <w:name w:val="Nin_Dienst_Contact_Footer"/>
    <w:basedOn w:val="Standaard"/>
    <w:qFormat/>
    <w:rsid w:val="00DB3474"/>
    <w:rPr>
      <w:color w:val="6E6E6E"/>
      <w:sz w:val="16"/>
      <w:szCs w:val="16"/>
    </w:rPr>
  </w:style>
  <w:style w:type="paragraph" w:customStyle="1" w:styleId="Ninopsom1">
    <w:name w:val="Nin_opsom1"/>
    <w:basedOn w:val="NinBodytekst"/>
    <w:qFormat/>
    <w:rsid w:val="005D4773"/>
    <w:pPr>
      <w:numPr>
        <w:numId w:val="4"/>
      </w:numPr>
      <w:ind w:left="312" w:hanging="312"/>
    </w:pPr>
    <w:rPr>
      <w:noProof/>
    </w:rPr>
  </w:style>
  <w:style w:type="paragraph" w:customStyle="1" w:styleId="NinBodytekst">
    <w:name w:val="Nin_Bodytekst"/>
    <w:basedOn w:val="Standaard"/>
    <w:qFormat/>
    <w:rsid w:val="005D4773"/>
  </w:style>
  <w:style w:type="character" w:styleId="Tekstvantijdelijkeaanduiding">
    <w:name w:val="Placeholder Text"/>
    <w:basedOn w:val="Standaardalinea-lettertype"/>
    <w:uiPriority w:val="99"/>
    <w:semiHidden/>
    <w:rsid w:val="00687DC9"/>
    <w:rPr>
      <w:color w:val="808080"/>
    </w:rPr>
  </w:style>
  <w:style w:type="paragraph" w:customStyle="1" w:styleId="NinT4">
    <w:name w:val="Nin_T4"/>
    <w:basedOn w:val="NinBodytekst"/>
    <w:qFormat/>
    <w:rsid w:val="00E12202"/>
    <w:pPr>
      <w:spacing w:after="20" w:line="269" w:lineRule="auto"/>
    </w:pPr>
    <w:rPr>
      <w:b/>
      <w:bCs/>
      <w:caps/>
      <w:noProof/>
      <w:spacing w:val="5"/>
    </w:rPr>
  </w:style>
  <w:style w:type="character" w:customStyle="1" w:styleId="Kop4Char">
    <w:name w:val="Kop 4 Char"/>
    <w:basedOn w:val="Standaardalinea-lettertype"/>
    <w:link w:val="Kop4"/>
    <w:uiPriority w:val="9"/>
    <w:rsid w:val="00CD17B3"/>
    <w:rPr>
      <w:rFonts w:ascii="Arial" w:hAnsi="Arial" w:cs="Times New Roman"/>
      <w:b/>
      <w:bCs/>
      <w:caps/>
      <w:noProof/>
      <w:spacing w:val="5"/>
      <w:sz w:val="20"/>
      <w:szCs w:val="20"/>
      <w:lang w:val="nl-NL" w:eastAsia="nl-BE"/>
    </w:rPr>
  </w:style>
  <w:style w:type="paragraph" w:customStyle="1" w:styleId="NinT3">
    <w:name w:val="Nin_T3"/>
    <w:basedOn w:val="NinBodytekst"/>
    <w:qFormat/>
    <w:rsid w:val="00E95BC7"/>
    <w:pPr>
      <w:spacing w:after="120" w:line="259" w:lineRule="auto"/>
    </w:pPr>
    <w:rPr>
      <w:b/>
      <w:bCs/>
      <w:noProof/>
      <w:sz w:val="28"/>
      <w:szCs w:val="24"/>
    </w:rPr>
  </w:style>
  <w:style w:type="paragraph" w:customStyle="1" w:styleId="NinT2">
    <w:name w:val="Nin_T2"/>
    <w:basedOn w:val="NinBodytekst"/>
    <w:qFormat/>
    <w:rsid w:val="00931EA0"/>
    <w:pPr>
      <w:spacing w:after="60" w:line="240" w:lineRule="auto"/>
    </w:pPr>
    <w:rPr>
      <w:sz w:val="36"/>
      <w:szCs w:val="36"/>
    </w:rPr>
  </w:style>
  <w:style w:type="paragraph" w:customStyle="1" w:styleId="NinT1">
    <w:name w:val="Nin_T1"/>
    <w:basedOn w:val="Standaard"/>
    <w:qFormat/>
    <w:rsid w:val="00931EA0"/>
    <w:pPr>
      <w:spacing w:after="60" w:line="240" w:lineRule="auto"/>
    </w:pPr>
    <w:rPr>
      <w:b/>
      <w:bCs/>
      <w:sz w:val="48"/>
      <w:szCs w:val="48"/>
    </w:rPr>
  </w:style>
  <w:style w:type="paragraph" w:customStyle="1" w:styleId="NinLabel">
    <w:name w:val="Nin_Label"/>
    <w:qFormat/>
    <w:rsid w:val="00E12202"/>
    <w:pPr>
      <w:spacing w:after="0" w:line="240" w:lineRule="auto"/>
    </w:pPr>
    <w:rPr>
      <w:rFonts w:ascii="Arial" w:hAnsi="Arial" w:cs="Times New Roman"/>
      <w:b/>
      <w:bCs/>
      <w:caps/>
      <w:noProof/>
      <w:color w:val="FFFFFF" w:themeColor="background1"/>
      <w:spacing w:val="10"/>
      <w:sz w:val="28"/>
      <w:szCs w:val="20"/>
      <w:lang w:eastAsia="nl-BE"/>
    </w:rPr>
  </w:style>
  <w:style w:type="paragraph" w:customStyle="1" w:styleId="Ninregellabel">
    <w:name w:val="Nin_regel_label"/>
    <w:basedOn w:val="Standaard"/>
    <w:qFormat/>
    <w:rsid w:val="00762C00"/>
    <w:pPr>
      <w:spacing w:after="234"/>
    </w:pPr>
  </w:style>
  <w:style w:type="paragraph" w:customStyle="1" w:styleId="Ninopsom2">
    <w:name w:val="Nin_opsom2"/>
    <w:basedOn w:val="NinBodytekst"/>
    <w:qFormat/>
    <w:rsid w:val="005D4773"/>
    <w:pPr>
      <w:numPr>
        <w:numId w:val="5"/>
      </w:numPr>
      <w:ind w:left="783" w:hanging="312"/>
    </w:pPr>
  </w:style>
  <w:style w:type="paragraph" w:customStyle="1" w:styleId="Ninnummering">
    <w:name w:val="Nin_nummering"/>
    <w:basedOn w:val="NinBodytekst"/>
    <w:qFormat/>
    <w:rsid w:val="00887588"/>
    <w:pPr>
      <w:numPr>
        <w:numId w:val="6"/>
      </w:numPr>
      <w:ind w:left="312" w:hanging="312"/>
    </w:pPr>
    <w:rPr>
      <w:noProof/>
    </w:rPr>
  </w:style>
  <w:style w:type="paragraph" w:customStyle="1" w:styleId="NinContactformulier">
    <w:name w:val="Nin_Contactformulier"/>
    <w:basedOn w:val="NinBodytekst"/>
    <w:qFormat/>
    <w:rsid w:val="00535C53"/>
    <w:pPr>
      <w:tabs>
        <w:tab w:val="left" w:pos="1715"/>
        <w:tab w:val="left" w:pos="3425"/>
        <w:tab w:val="right" w:leader="underscore" w:pos="9356"/>
      </w:tabs>
      <w:spacing w:after="40"/>
    </w:pPr>
    <w:rPr>
      <w:noProof/>
    </w:rPr>
  </w:style>
  <w:style w:type="paragraph" w:customStyle="1" w:styleId="NinBodytekst-insprong">
    <w:name w:val="Nin_Bodytekst-insprong"/>
    <w:basedOn w:val="NinBodytekst"/>
    <w:qFormat/>
    <w:rsid w:val="00E759E5"/>
    <w:pPr>
      <w:tabs>
        <w:tab w:val="left" w:pos="312"/>
      </w:tabs>
      <w:ind w:left="312" w:hanging="312"/>
    </w:pPr>
    <w:rPr>
      <w:noProof/>
    </w:rPr>
  </w:style>
  <w:style w:type="paragraph" w:customStyle="1" w:styleId="NinInvullijn">
    <w:name w:val="Nin_Invullijn"/>
    <w:basedOn w:val="NinBodytekst"/>
    <w:qFormat/>
    <w:rsid w:val="006B22D8"/>
    <w:pPr>
      <w:tabs>
        <w:tab w:val="right" w:leader="underscore" w:pos="9356"/>
      </w:tabs>
      <w:spacing w:before="200" w:after="80"/>
    </w:pPr>
    <w:rPr>
      <w:noProof/>
    </w:rPr>
  </w:style>
  <w:style w:type="character" w:customStyle="1" w:styleId="Nininvullijnkort">
    <w:name w:val="Nin_invullijn_kort"/>
    <w:basedOn w:val="Standaardalinea-lettertype"/>
    <w:uiPriority w:val="1"/>
    <w:qFormat/>
    <w:rsid w:val="00DB3474"/>
    <w:rPr>
      <w:noProof/>
      <w:color w:val="AAAAAA"/>
      <w:spacing w:val="-10"/>
      <w:sz w:val="14"/>
      <w:szCs w:val="14"/>
    </w:rPr>
  </w:style>
  <w:style w:type="paragraph" w:customStyle="1" w:styleId="NinKaderstuk">
    <w:name w:val="Nin_Kaderstuk"/>
    <w:basedOn w:val="NinBodytekst"/>
    <w:qFormat/>
    <w:rsid w:val="005D6C57"/>
    <w:pPr>
      <w:pBdr>
        <w:top w:val="single" w:sz="4" w:space="10" w:color="auto"/>
        <w:left w:val="single" w:sz="4" w:space="12" w:color="auto"/>
        <w:bottom w:val="single" w:sz="4" w:space="10" w:color="auto"/>
        <w:right w:val="single" w:sz="4" w:space="12" w:color="auto"/>
      </w:pBdr>
      <w:ind w:left="234" w:right="234"/>
    </w:pPr>
    <w:rPr>
      <w:noProof/>
    </w:rPr>
  </w:style>
  <w:style w:type="table" w:customStyle="1" w:styleId="Ninovehorizontaal">
    <w:name w:val="Ninove_horizontaal"/>
    <w:basedOn w:val="Standaardtabel"/>
    <w:uiPriority w:val="99"/>
    <w:rsid w:val="00A27CE9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142" w:type="dxa"/>
        <w:bottom w:w="113" w:type="dxa"/>
        <w:right w:w="142" w:type="dxa"/>
      </w:tblCellMar>
    </w:tblPr>
    <w:tblStylePr w:type="firstRow">
      <w:rPr>
        <w:b/>
      </w:rPr>
    </w:tblStylePr>
  </w:style>
  <w:style w:type="table" w:customStyle="1" w:styleId="Ninverticaal">
    <w:name w:val="Nin_verticaal"/>
    <w:basedOn w:val="Standaardtabel"/>
    <w:uiPriority w:val="99"/>
    <w:rsid w:val="0086152E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142" w:type="dxa"/>
        <w:bottom w:w="113" w:type="dxa"/>
        <w:right w:w="142" w:type="dxa"/>
      </w:tblCellMar>
    </w:tblPr>
    <w:tblStylePr w:type="firstRow">
      <w:tblPr>
        <w:tblCellMar>
          <w:top w:w="142" w:type="dxa"/>
          <w:left w:w="142" w:type="dxa"/>
          <w:bottom w:w="113" w:type="dxa"/>
          <w:right w:w="142" w:type="dxa"/>
        </w:tblCellMar>
      </w:tblPr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</w:tblStylePr>
  </w:style>
  <w:style w:type="table" w:customStyle="1" w:styleId="NinContactFormulier0">
    <w:name w:val="Nin_ContactFormulier"/>
    <w:basedOn w:val="Standaardtabel"/>
    <w:uiPriority w:val="99"/>
    <w:rsid w:val="00966AEB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</w:tblBorders>
      <w:tblCellMar>
        <w:top w:w="232" w:type="dxa"/>
        <w:left w:w="0" w:type="dxa"/>
        <w:bottom w:w="170" w:type="dxa"/>
        <w:right w:w="0" w:type="dxa"/>
      </w:tblCellMar>
    </w:tblPr>
  </w:style>
  <w:style w:type="table" w:customStyle="1" w:styleId="NinOndertekening">
    <w:name w:val="Nin_Ondertekening"/>
    <w:basedOn w:val="Standaardtabel"/>
    <w:uiPriority w:val="99"/>
    <w:rsid w:val="00966AEB"/>
    <w:pPr>
      <w:spacing w:after="0" w:line="240" w:lineRule="auto"/>
    </w:pPr>
    <w:tblPr>
      <w:tblCellMar>
        <w:left w:w="0" w:type="dxa"/>
        <w:bottom w:w="234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822A8"/>
    <w:pPr>
      <w:tabs>
        <w:tab w:val="left" w:pos="312"/>
      </w:tabs>
      <w:spacing w:line="240" w:lineRule="auto"/>
      <w:ind w:left="312" w:hanging="312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822A8"/>
    <w:rPr>
      <w:rFonts w:ascii="Arial" w:hAnsi="Arial" w:cs="Times New Roman"/>
      <w:sz w:val="16"/>
      <w:szCs w:val="20"/>
      <w:lang w:val="nl-NL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9605F"/>
    <w:rPr>
      <w:b/>
      <w:vertAlign w:val="superscript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878FE"/>
    <w:rPr>
      <w:rFonts w:asciiTheme="majorHAnsi" w:eastAsiaTheme="majorEastAsia" w:hAnsiTheme="majorHAnsi" w:cstheme="majorBidi"/>
      <w:color w:val="000000" w:themeColor="background2"/>
      <w:sz w:val="20"/>
      <w:szCs w:val="20"/>
      <w:lang w:val="nl-NL" w:eastAsia="nl-BE"/>
    </w:rPr>
  </w:style>
  <w:style w:type="paragraph" w:styleId="Plattetekst">
    <w:name w:val="Body Text"/>
    <w:basedOn w:val="Standaard"/>
    <w:link w:val="PlattetekstChar"/>
    <w:semiHidden/>
    <w:unhideWhenUsed/>
    <w:rsid w:val="002F4BF7"/>
    <w:pPr>
      <w:spacing w:after="120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2F4BF7"/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ef@ninove.b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2_Ondersteuning_burgerzaken\03_communicatie\03_dossiers\03_huisstijl\Karakters_2021\Karakters_sjablonen\Ninove_Formulier_Sjabloon_Word_v1%5b17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21E6273E89449A98FFFFEF4CCCC6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1ADDF-1ED3-4ACD-BF9E-50F91E01B610}"/>
      </w:docPartPr>
      <w:docPartBody>
        <w:p w:rsidR="005A2D1A" w:rsidRDefault="00E90E51" w:rsidP="00E90E51">
          <w:pPr>
            <w:pStyle w:val="6721E6273E89449A98FFFFEF4CCCC681"/>
          </w:pPr>
          <w:r w:rsidRPr="00273AB3">
            <w:rPr>
              <w:rStyle w:val="Tekstvantijdelijkeaanduiding"/>
            </w:rPr>
            <w:t>K</w:t>
          </w:r>
          <w:r>
            <w:rPr>
              <w:rStyle w:val="Tekstvantijdelijkeaanduiding"/>
            </w:rPr>
            <w:t>ies</w:t>
          </w:r>
          <w:r w:rsidRPr="00273AB3">
            <w:rPr>
              <w:rStyle w:val="Tekstvantijdelijkeaanduiding"/>
            </w:rPr>
            <w:t xml:space="preserve"> een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BD"/>
    <w:rsid w:val="005A2D1A"/>
    <w:rsid w:val="009B4DBD"/>
    <w:rsid w:val="00E90E51"/>
    <w:rsid w:val="00E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90E51"/>
    <w:rPr>
      <w:color w:val="808080"/>
    </w:rPr>
  </w:style>
  <w:style w:type="paragraph" w:customStyle="1" w:styleId="6721E6273E89449A98FFFFEF4CCCC681">
    <w:name w:val="6721E6273E89449A98FFFFEF4CCCC681"/>
    <w:rsid w:val="00E90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StadNinove">
      <a:dk1>
        <a:sysClr val="windowText" lastClr="000000"/>
      </a:dk1>
      <a:lt1>
        <a:sysClr val="window" lastClr="FFFFFF"/>
      </a:lt1>
      <a:dk2>
        <a:srgbClr val="0AB4AA"/>
      </a:dk2>
      <a:lt2>
        <a:srgbClr val="000000"/>
      </a:lt2>
      <a:accent1>
        <a:srgbClr val="0AB4AA"/>
      </a:accent1>
      <a:accent2>
        <a:srgbClr val="000000"/>
      </a:accent2>
      <a:accent3>
        <a:srgbClr val="0AB4AA"/>
      </a:accent3>
      <a:accent4>
        <a:srgbClr val="000000"/>
      </a:accent4>
      <a:accent5>
        <a:srgbClr val="0AB4AA"/>
      </a:accent5>
      <a:accent6>
        <a:srgbClr val="000000"/>
      </a:accent6>
      <a:hlink>
        <a:srgbClr val="000000"/>
      </a:hlink>
      <a:folHlink>
        <a:srgbClr val="000000"/>
      </a:folHlink>
    </a:clrScheme>
    <a:fontScheme name="StadNinov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A5F3-795A-4956-A1D8-27281BD9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Ninove_Formulier_Sjabloon_Word_v1[17].dotx</Template>
  <TotalTime>0</TotalTime>
  <Pages>2</Pages>
  <Words>504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Laere Delphine</dc:creator>
  <cp:keywords/>
  <dc:description/>
  <cp:lastModifiedBy>Neuckermans Sofie</cp:lastModifiedBy>
  <cp:revision>2</cp:revision>
  <cp:lastPrinted>2023-02-24T08:19:00Z</cp:lastPrinted>
  <dcterms:created xsi:type="dcterms:W3CDTF">2023-09-27T10:11:00Z</dcterms:created>
  <dcterms:modified xsi:type="dcterms:W3CDTF">2023-09-27T10:11:00Z</dcterms:modified>
</cp:coreProperties>
</file>