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2" w:rightFromText="142" w:bottomFromText="936" w:vertAnchor="page" w:horzAnchor="page" w:tblpY="1"/>
        <w:tblOverlap w:val="never"/>
        <w:tblW w:w="11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183"/>
        <w:gridCol w:w="2341"/>
        <w:gridCol w:w="4836"/>
        <w:gridCol w:w="992"/>
      </w:tblGrid>
      <w:tr w:rsidR="00010046" w14:paraId="08429090" w14:textId="77777777" w:rsidTr="00FE0179">
        <w:trPr>
          <w:trHeight w:hRule="exact" w:val="935"/>
        </w:trPr>
        <w:tc>
          <w:tcPr>
            <w:tcW w:w="1559" w:type="dxa"/>
          </w:tcPr>
          <w:p w14:paraId="7A51CE97" w14:textId="77777777" w:rsidR="00010046" w:rsidRDefault="00010046" w:rsidP="0086152E">
            <w:pPr>
              <w:pStyle w:val="NinDienstContactFooter"/>
            </w:pPr>
            <w:bookmarkStart w:id="0" w:name="_Hlk105067504"/>
          </w:p>
        </w:tc>
        <w:tc>
          <w:tcPr>
            <w:tcW w:w="2183" w:type="dxa"/>
          </w:tcPr>
          <w:p w14:paraId="2F6F6FCB" w14:textId="77777777" w:rsidR="00010046" w:rsidRDefault="00010046" w:rsidP="0086152E">
            <w:pPr>
              <w:pStyle w:val="NinDienstContactFooter"/>
            </w:pPr>
          </w:p>
        </w:tc>
        <w:tc>
          <w:tcPr>
            <w:tcW w:w="2341" w:type="dxa"/>
          </w:tcPr>
          <w:p w14:paraId="612078D0" w14:textId="77777777" w:rsidR="00010046" w:rsidRDefault="00010046" w:rsidP="0086152E">
            <w:pPr>
              <w:pStyle w:val="NinDienstContactFooter"/>
            </w:pPr>
          </w:p>
        </w:tc>
        <w:tc>
          <w:tcPr>
            <w:tcW w:w="4836" w:type="dxa"/>
          </w:tcPr>
          <w:p w14:paraId="35C7BB00" w14:textId="77777777" w:rsidR="00010046" w:rsidRDefault="00010046" w:rsidP="0086152E">
            <w:pPr>
              <w:pStyle w:val="NinDienstContactFooter"/>
            </w:pPr>
          </w:p>
        </w:tc>
        <w:tc>
          <w:tcPr>
            <w:tcW w:w="992" w:type="dxa"/>
          </w:tcPr>
          <w:p w14:paraId="4A5DB701" w14:textId="77777777" w:rsidR="00010046" w:rsidRDefault="00010046" w:rsidP="0086152E">
            <w:pPr>
              <w:pStyle w:val="NinDienstContactFooter"/>
            </w:pPr>
          </w:p>
        </w:tc>
      </w:tr>
      <w:tr w:rsidR="00010046" w14:paraId="091A7A66" w14:textId="77777777" w:rsidTr="000539B3">
        <w:trPr>
          <w:trHeight w:hRule="exact" w:val="1615"/>
        </w:trPr>
        <w:tc>
          <w:tcPr>
            <w:tcW w:w="1559" w:type="dxa"/>
          </w:tcPr>
          <w:p w14:paraId="7CB086B4" w14:textId="77777777" w:rsidR="00010046" w:rsidRDefault="00010046" w:rsidP="0086152E">
            <w:pPr>
              <w:pStyle w:val="NinDienstContactFooter"/>
            </w:pPr>
          </w:p>
        </w:tc>
        <w:tc>
          <w:tcPr>
            <w:tcW w:w="2183" w:type="dxa"/>
          </w:tcPr>
          <w:p w14:paraId="1B2C8F8B" w14:textId="77777777" w:rsidR="00010046" w:rsidRDefault="00010046" w:rsidP="0086152E">
            <w:pPr>
              <w:pStyle w:val="NinDienstContactFooter"/>
            </w:pPr>
          </w:p>
        </w:tc>
        <w:tc>
          <w:tcPr>
            <w:tcW w:w="2341" w:type="dxa"/>
          </w:tcPr>
          <w:p w14:paraId="178B8D8F" w14:textId="77777777" w:rsidR="00010046" w:rsidRDefault="00010046" w:rsidP="0086152E">
            <w:pPr>
              <w:pStyle w:val="NinDienstContactFooter"/>
            </w:pPr>
          </w:p>
        </w:tc>
        <w:tc>
          <w:tcPr>
            <w:tcW w:w="4836" w:type="dxa"/>
          </w:tcPr>
          <w:p w14:paraId="5FC2540E" w14:textId="769AEF18" w:rsidR="00010046" w:rsidRDefault="00010046" w:rsidP="0086152E">
            <w:pPr>
              <w:pStyle w:val="NinDienstContactFooter"/>
            </w:pPr>
            <w:r w:rsidRPr="00EE0994">
              <w:rPr>
                <w:b/>
                <w:bCs/>
              </w:rPr>
              <w:t>Dienst</w:t>
            </w:r>
            <w:r w:rsidR="00EE0994" w:rsidRPr="00EE0994">
              <w:rPr>
                <w:b/>
                <w:bCs/>
              </w:rPr>
              <w:t xml:space="preserve"> </w:t>
            </w:r>
            <w:r w:rsidR="00F7215F">
              <w:rPr>
                <w:b/>
                <w:bCs/>
              </w:rPr>
              <w:t>lokale economie</w:t>
            </w:r>
            <w:r w:rsidR="00337301">
              <w:t xml:space="preserve"> Centrumlaan 100</w:t>
            </w:r>
            <w:r w:rsidRPr="00010046">
              <w:t>, 9400 Ninove</w:t>
            </w:r>
          </w:p>
          <w:p w14:paraId="7D21DCBF" w14:textId="0EB48F22" w:rsidR="00010046" w:rsidRPr="00010046" w:rsidRDefault="00010046" w:rsidP="0086152E">
            <w:pPr>
              <w:pStyle w:val="NinDienstContactFooter"/>
            </w:pPr>
            <w:r>
              <w:t xml:space="preserve">T 054 </w:t>
            </w:r>
            <w:r w:rsidR="00F7215F">
              <w:t>50 50 50</w:t>
            </w:r>
            <w:r>
              <w:t xml:space="preserve"> – </w:t>
            </w:r>
            <w:r w:rsidR="00F7215F">
              <w:t>lokale.economie</w:t>
            </w:r>
            <w:r w:rsidRPr="00010046">
              <w:t>@ninove.be</w:t>
            </w:r>
            <w:r>
              <w:t> </w:t>
            </w:r>
            <w:r>
              <w:t xml:space="preserve"> </w:t>
            </w:r>
          </w:p>
        </w:tc>
        <w:tc>
          <w:tcPr>
            <w:tcW w:w="992" w:type="dxa"/>
          </w:tcPr>
          <w:p w14:paraId="171E867F" w14:textId="77777777" w:rsidR="00010046" w:rsidRDefault="00010046" w:rsidP="0086152E">
            <w:pPr>
              <w:pStyle w:val="NinDienstContactFooter"/>
            </w:pPr>
          </w:p>
        </w:tc>
      </w:tr>
    </w:tbl>
    <w:p w14:paraId="57D660BD" w14:textId="77777777" w:rsidR="00CD17B3" w:rsidRPr="00762C00" w:rsidRDefault="004878FE" w:rsidP="0086152E">
      <w:pPr>
        <w:pStyle w:val="Ninregellabel"/>
      </w:pPr>
      <w:r>
        <w:rPr>
          <w:noProof/>
        </w:rPr>
        <mc:AlternateContent>
          <mc:Choice Requires="wps">
            <w:drawing>
              <wp:inline distT="0" distB="0" distL="0" distR="0" wp14:anchorId="18BE64CF" wp14:editId="5B2E16CA">
                <wp:extent cx="1222230" cy="1114675"/>
                <wp:effectExtent l="0" t="0" r="0" b="0"/>
                <wp:docPr id="5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230" cy="11146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438B9" w14:textId="662DA6AA" w:rsidR="00CD17B3" w:rsidRPr="00F7215F" w:rsidRDefault="00F7215F" w:rsidP="00CD17B3">
                            <w:pPr>
                              <w:pStyle w:val="NinLabel"/>
                              <w:rPr>
                                <w:lang w:val="nl-NL"/>
                              </w:rPr>
                            </w:pPr>
                            <w:r>
                              <w:rPr>
                                <w:lang w:val="nl-NL"/>
                              </w:rPr>
                              <w:t>aanvraag</w:t>
                            </w:r>
                          </w:p>
                        </w:txbxContent>
                      </wps:txbx>
                      <wps:bodyPr rot="0" vert="horz" wrap="none" lIns="72000" tIns="43200" rIns="72000" bIns="3960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BE64CF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width:96.25pt;height:87.7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" fillcolor="black [3213]" stroked="f" strokeweight=".5pt">
                <v:textbox style="mso-fit-shape-to-text:t" inset="2mm,1.2mm,2mm,1.1mm">
                  <w:txbxContent>
                    <w:p w14:paraId="769438B9" w14:textId="662DA6AA" w:rsidR="00CD17B3" w:rsidRPr="00F7215F" w:rsidRDefault="00F7215F" w:rsidP="00CD17B3">
                      <w:pPr>
                        <w:pStyle w:val="NinLabel"/>
                        <w:rPr>
                          <w:lang w:val="nl-NL"/>
                        </w:rPr>
                      </w:pPr>
                      <w:r>
                        <w:rPr>
                          <w:lang w:val="nl-NL"/>
                        </w:rPr>
                        <w:t>aanvraag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4A09A7" w14:textId="7C3D7272" w:rsidR="00C14D14" w:rsidRPr="00CD17B3" w:rsidRDefault="00F7215F" w:rsidP="0086152E">
      <w:pPr>
        <w:pStyle w:val="NinT1"/>
      </w:pPr>
      <w:r>
        <w:t>Uitbetaling premie voor de renovatie van commerciële panden, gelegen in het kernwinkelgebied</w:t>
      </w:r>
    </w:p>
    <w:p w14:paraId="363F2588" w14:textId="77777777" w:rsidR="00AD66D7" w:rsidRDefault="00AD66D7" w:rsidP="0086152E">
      <w:pPr>
        <w:pStyle w:val="NinBodytekst"/>
      </w:pPr>
    </w:p>
    <w:p w14:paraId="2F8F9279" w14:textId="20CA6084" w:rsidR="00CD17B3" w:rsidRDefault="00F7215F" w:rsidP="0086152E">
      <w:pPr>
        <w:pStyle w:val="NinBodytekst"/>
        <w:rPr>
          <w:noProof/>
        </w:rPr>
      </w:pPr>
      <w:r w:rsidRPr="00FA1020">
        <w:t>Het ingevulde aanvraagformulier met bijlagen</w:t>
      </w:r>
      <w:r w:rsidR="00FD4319" w:rsidRPr="00FA1020">
        <w:t xml:space="preserve"> richt </w:t>
      </w:r>
      <w:r w:rsidR="001D3A57">
        <w:t>je</w:t>
      </w:r>
      <w:r w:rsidR="00FD4319" w:rsidRPr="00FA1020">
        <w:t xml:space="preserve"> aan het college van burgemeester en schepenen, t.a.v. dienst lokale economie, Centrumlaan 100, 9400 Ninove. </w:t>
      </w:r>
      <w:r w:rsidR="001D3A57">
        <w:t>Je</w:t>
      </w:r>
      <w:r w:rsidR="00FA1020" w:rsidRPr="00FA1020">
        <w:t xml:space="preserve"> </w:t>
      </w:r>
      <w:r w:rsidR="00FD4319" w:rsidRPr="00FA1020">
        <w:t xml:space="preserve">kan het aanvraagformulier </w:t>
      </w:r>
      <w:r w:rsidRPr="00FA1020">
        <w:t>aangetekend verz</w:t>
      </w:r>
      <w:r w:rsidR="00FD4319" w:rsidRPr="00FA1020">
        <w:t>en</w:t>
      </w:r>
      <w:r w:rsidRPr="00FA1020">
        <w:t xml:space="preserve">den </w:t>
      </w:r>
      <w:r w:rsidR="00FD4319" w:rsidRPr="00FA1020">
        <w:t xml:space="preserve">of </w:t>
      </w:r>
      <w:r w:rsidRPr="00FA1020">
        <w:t xml:space="preserve">tegen ontvangstbewijs </w:t>
      </w:r>
      <w:r w:rsidR="00FD4319" w:rsidRPr="00FA1020">
        <w:t>afgeven.</w:t>
      </w:r>
    </w:p>
    <w:p w14:paraId="43E16ABF" w14:textId="77777777" w:rsidR="00F7215F" w:rsidRDefault="00F7215F" w:rsidP="0086152E">
      <w:pPr>
        <w:pStyle w:val="NinBodytekst"/>
        <w:rPr>
          <w:noProof/>
        </w:rPr>
      </w:pPr>
    </w:p>
    <w:p w14:paraId="31F2EB0C" w14:textId="368C759E" w:rsidR="006412F0" w:rsidRDefault="00F7215F" w:rsidP="00F7215F">
      <w:pPr>
        <w:pStyle w:val="NinT3"/>
      </w:pPr>
      <w:r>
        <w:t>Identiteit van de aanvrager</w:t>
      </w:r>
    </w:p>
    <w:tbl>
      <w:tblPr>
        <w:tblStyle w:val="NinContactFormulier0"/>
        <w:tblW w:w="9356" w:type="dxa"/>
        <w:tblLook w:val="04A0" w:firstRow="1" w:lastRow="0" w:firstColumn="1" w:lastColumn="0" w:noHBand="0" w:noVBand="1"/>
      </w:tblPr>
      <w:tblGrid>
        <w:gridCol w:w="4820"/>
        <w:gridCol w:w="4536"/>
      </w:tblGrid>
      <w:tr w:rsidR="00F7215F" w14:paraId="2AA576FC" w14:textId="77777777" w:rsidTr="002F4BF7">
        <w:tc>
          <w:tcPr>
            <w:tcW w:w="4820" w:type="dxa"/>
          </w:tcPr>
          <w:p w14:paraId="5D9348AD" w14:textId="51768C76" w:rsidR="00F7215F" w:rsidRPr="00EE0994" w:rsidRDefault="00F7215F" w:rsidP="00F7215F">
            <w:pPr>
              <w:pStyle w:val="NinT4"/>
              <w:rPr>
                <w:b w:val="0"/>
                <w:bCs w:val="0"/>
              </w:rPr>
            </w:pPr>
            <w:r w:rsidRPr="00F7215F">
              <w:t>Natuurlijk persoon</w:t>
            </w:r>
          </w:p>
        </w:tc>
        <w:tc>
          <w:tcPr>
            <w:tcW w:w="4536" w:type="dxa"/>
          </w:tcPr>
          <w:p w14:paraId="76580ADB" w14:textId="230A5AC1" w:rsidR="00F7215F" w:rsidRPr="00EE0994" w:rsidRDefault="00F7215F" w:rsidP="00F7215F">
            <w:pPr>
              <w:pStyle w:val="NinT4"/>
              <w:rPr>
                <w:b w:val="0"/>
                <w:bCs w:val="0"/>
              </w:rPr>
            </w:pPr>
            <w:r w:rsidRPr="00F7215F">
              <w:t>Rechtspersoon</w:t>
            </w:r>
          </w:p>
        </w:tc>
      </w:tr>
      <w:tr w:rsidR="00F7215F" w14:paraId="5A19C5CB" w14:textId="78D57EFD" w:rsidTr="002F4BF7">
        <w:tc>
          <w:tcPr>
            <w:tcW w:w="4820" w:type="dxa"/>
          </w:tcPr>
          <w:p w14:paraId="4F3002F3" w14:textId="77777777" w:rsidR="00F7215F" w:rsidRDefault="00F7215F" w:rsidP="0086152E">
            <w:pPr>
              <w:pStyle w:val="NinContactformulier"/>
            </w:pPr>
            <w:r w:rsidRPr="00EE0994">
              <w:rPr>
                <w:b/>
                <w:bCs/>
              </w:rPr>
              <w:t>Voornaam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7FEE0B13" w14:textId="77777777" w:rsidR="00F7215F" w:rsidRDefault="00F7215F" w:rsidP="0086152E">
            <w:pPr>
              <w:pStyle w:val="NinContactformulier"/>
            </w:pPr>
            <w:r w:rsidRPr="00EE0994">
              <w:rPr>
                <w:b/>
                <w:bCs/>
              </w:rPr>
              <w:t>Naam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36D72C23" w14:textId="5BB8CCB2" w:rsidR="00F7215F" w:rsidRDefault="00F7215F" w:rsidP="00F7215F">
            <w:pPr>
              <w:pStyle w:val="NinContactformulier"/>
            </w:pPr>
            <w:r>
              <w:rPr>
                <w:b/>
                <w:bCs/>
              </w:rPr>
              <w:t>Straat en nr.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77C51B72" w14:textId="71B85D73" w:rsidR="00F7215F" w:rsidRDefault="00F7215F" w:rsidP="00F7215F">
            <w:pPr>
              <w:pStyle w:val="NinContactformulier"/>
            </w:pPr>
            <w:r>
              <w:rPr>
                <w:b/>
                <w:bCs/>
              </w:rPr>
              <w:t xml:space="preserve">Postcode 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53872037" w14:textId="0BEC9805" w:rsidR="00F7215F" w:rsidRDefault="00F7215F" w:rsidP="00F7215F">
            <w:pPr>
              <w:pStyle w:val="NinContactformulier"/>
            </w:pPr>
            <w:r>
              <w:rPr>
                <w:b/>
                <w:bCs/>
              </w:rPr>
              <w:t>Gemeente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3044C797" w14:textId="77777777" w:rsidR="00F7215F" w:rsidRDefault="00F7215F" w:rsidP="0086152E">
            <w:pPr>
              <w:pStyle w:val="NinContactformulier"/>
            </w:pPr>
            <w:r w:rsidRPr="00EE0994">
              <w:rPr>
                <w:b/>
                <w:bCs/>
              </w:rPr>
              <w:t>Telefoon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59A9B522" w14:textId="77777777" w:rsidR="00F7215F" w:rsidRDefault="00F7215F" w:rsidP="0086152E">
            <w:pPr>
              <w:pStyle w:val="NinContactformulier"/>
            </w:pPr>
            <w:r w:rsidRPr="00EE0994">
              <w:rPr>
                <w:b/>
                <w:bCs/>
              </w:rPr>
              <w:t>E-mail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4AC39FD9" w14:textId="77777777" w:rsidR="00F7215F" w:rsidRDefault="00F7215F" w:rsidP="0086152E">
            <w:pPr>
              <w:pStyle w:val="NinContactformulier"/>
            </w:pPr>
            <w:r>
              <w:rPr>
                <w:b/>
                <w:bCs/>
              </w:rPr>
              <w:t>Rekeningnr.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5E96CBEA" w14:textId="3B0FCE2A" w:rsidR="00F7215F" w:rsidRDefault="00F7215F" w:rsidP="0086152E">
            <w:pPr>
              <w:pStyle w:val="NinContactformulier"/>
            </w:pPr>
            <w:r>
              <w:rPr>
                <w:b/>
                <w:bCs/>
              </w:rPr>
              <w:t>Naam + voornaam</w:t>
            </w:r>
            <w:r>
              <w:rPr>
                <w:b/>
                <w:bCs/>
              </w:rPr>
              <w:br/>
              <w:t>rekeninghouder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</w:tc>
        <w:tc>
          <w:tcPr>
            <w:tcW w:w="4536" w:type="dxa"/>
          </w:tcPr>
          <w:p w14:paraId="1AB9CBF9" w14:textId="54E1D1D7" w:rsidR="00F7215F" w:rsidRDefault="00F7215F" w:rsidP="00F7215F">
            <w:pPr>
              <w:pStyle w:val="NinContactformulier"/>
              <w:tabs>
                <w:tab w:val="clear" w:pos="1715"/>
                <w:tab w:val="clear" w:pos="3425"/>
                <w:tab w:val="left" w:pos="1846"/>
                <w:tab w:val="left" w:pos="3972"/>
              </w:tabs>
            </w:pPr>
            <w:r>
              <w:rPr>
                <w:b/>
                <w:bCs/>
              </w:rPr>
              <w:t>Naam rechtspers.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64D2D3B7" w14:textId="019FD2B6" w:rsidR="00F7215F" w:rsidRDefault="00F7215F" w:rsidP="00F7215F">
            <w:pPr>
              <w:pStyle w:val="NinContactformulier"/>
              <w:tabs>
                <w:tab w:val="clear" w:pos="1715"/>
                <w:tab w:val="left" w:pos="1846"/>
              </w:tabs>
            </w:pPr>
            <w:r>
              <w:rPr>
                <w:b/>
                <w:bCs/>
              </w:rPr>
              <w:t>Naam + voornaam</w:t>
            </w:r>
            <w:r>
              <w:rPr>
                <w:b/>
                <w:bCs/>
              </w:rPr>
              <w:br/>
            </w:r>
            <w:r w:rsidRPr="00F7215F">
              <w:rPr>
                <w:b/>
                <w:bCs/>
              </w:rPr>
              <w:t>gemandateerde</w:t>
            </w:r>
            <w:r w:rsidRPr="00F7215F">
              <w:rPr>
                <w:b/>
                <w:bCs/>
              </w:rPr>
              <w:br/>
              <w:t>bestuurder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0710FF88" w14:textId="77777777" w:rsidR="00F7215F" w:rsidRDefault="00F7215F" w:rsidP="00F7215F">
            <w:pPr>
              <w:pStyle w:val="NinContactformulier"/>
              <w:tabs>
                <w:tab w:val="clear" w:pos="1715"/>
                <w:tab w:val="left" w:pos="1846"/>
              </w:tabs>
            </w:pPr>
            <w:r>
              <w:rPr>
                <w:b/>
                <w:bCs/>
              </w:rPr>
              <w:t>Straat en nr.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3227B509" w14:textId="77777777" w:rsidR="00F7215F" w:rsidRDefault="00F7215F" w:rsidP="00F7215F">
            <w:pPr>
              <w:pStyle w:val="NinContactformulier"/>
              <w:tabs>
                <w:tab w:val="clear" w:pos="1715"/>
                <w:tab w:val="left" w:pos="1846"/>
              </w:tabs>
            </w:pPr>
            <w:r>
              <w:rPr>
                <w:b/>
                <w:bCs/>
              </w:rPr>
              <w:t xml:space="preserve">Postcode 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3858EFB0" w14:textId="77777777" w:rsidR="00F7215F" w:rsidRDefault="00F7215F" w:rsidP="00F7215F">
            <w:pPr>
              <w:pStyle w:val="NinContactformulier"/>
              <w:tabs>
                <w:tab w:val="clear" w:pos="1715"/>
                <w:tab w:val="left" w:pos="1846"/>
              </w:tabs>
            </w:pPr>
            <w:r>
              <w:rPr>
                <w:b/>
                <w:bCs/>
              </w:rPr>
              <w:t>Gemeente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46F00F79" w14:textId="77777777" w:rsidR="00F7215F" w:rsidRDefault="00F7215F" w:rsidP="00F7215F">
            <w:pPr>
              <w:pStyle w:val="NinContactformulier"/>
              <w:tabs>
                <w:tab w:val="clear" w:pos="1715"/>
                <w:tab w:val="left" w:pos="1846"/>
              </w:tabs>
            </w:pPr>
            <w:r w:rsidRPr="00EE0994">
              <w:rPr>
                <w:b/>
                <w:bCs/>
              </w:rPr>
              <w:t>Telefoon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028E7B50" w14:textId="77777777" w:rsidR="00F7215F" w:rsidRDefault="00F7215F" w:rsidP="00F7215F">
            <w:pPr>
              <w:pStyle w:val="NinContactformulier"/>
              <w:tabs>
                <w:tab w:val="clear" w:pos="1715"/>
                <w:tab w:val="left" w:pos="1846"/>
              </w:tabs>
            </w:pPr>
            <w:r w:rsidRPr="00EE0994">
              <w:rPr>
                <w:b/>
                <w:bCs/>
              </w:rPr>
              <w:t>E-mail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2F1D642F" w14:textId="77777777" w:rsidR="00F7215F" w:rsidRDefault="00F7215F" w:rsidP="00F7215F">
            <w:pPr>
              <w:pStyle w:val="NinContactformulier"/>
              <w:tabs>
                <w:tab w:val="clear" w:pos="1715"/>
                <w:tab w:val="left" w:pos="1846"/>
              </w:tabs>
            </w:pPr>
            <w:r>
              <w:rPr>
                <w:b/>
                <w:bCs/>
              </w:rPr>
              <w:t>Rekeningnr.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  <w:p w14:paraId="3175A2ED" w14:textId="32712E73" w:rsidR="00F7215F" w:rsidRPr="00F7215F" w:rsidRDefault="00F7215F" w:rsidP="00F7215F">
            <w:pPr>
              <w:pStyle w:val="NinContactformulier"/>
              <w:tabs>
                <w:tab w:val="clear" w:pos="1715"/>
                <w:tab w:val="left" w:pos="1846"/>
              </w:tabs>
            </w:pPr>
            <w:r>
              <w:rPr>
                <w:b/>
                <w:bCs/>
              </w:rPr>
              <w:t>Naam + voornaam</w:t>
            </w:r>
            <w:r>
              <w:rPr>
                <w:b/>
                <w:bCs/>
              </w:rPr>
              <w:br/>
              <w:t>rekeninghouder</w:t>
            </w:r>
            <w:r>
              <w:tab/>
            </w:r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</w:p>
        </w:tc>
      </w:tr>
    </w:tbl>
    <w:p w14:paraId="29C5EB44" w14:textId="77777777" w:rsidR="006412F0" w:rsidRDefault="006412F0" w:rsidP="0086152E">
      <w:pPr>
        <w:pStyle w:val="NinBodytekst"/>
        <w:rPr>
          <w:noProof/>
        </w:rPr>
      </w:pPr>
    </w:p>
    <w:p w14:paraId="1D6AF079" w14:textId="621AF1C6" w:rsidR="00CD17B3" w:rsidRPr="00E95BC7" w:rsidRDefault="002F4BF7" w:rsidP="00E95BC7">
      <w:pPr>
        <w:pStyle w:val="NinT3"/>
      </w:pPr>
      <w:r>
        <w:t>Aard van de uitgevoerde werken</w:t>
      </w:r>
    </w:p>
    <w:tbl>
      <w:tblPr>
        <w:tblStyle w:val="Ninovehorizontaal"/>
        <w:tblW w:w="0" w:type="auto"/>
        <w:tblLayout w:type="fixed"/>
        <w:tblLook w:val="04A0" w:firstRow="1" w:lastRow="0" w:firstColumn="1" w:lastColumn="0" w:noHBand="0" w:noVBand="1"/>
      </w:tblPr>
      <w:tblGrid>
        <w:gridCol w:w="2338"/>
        <w:gridCol w:w="2339"/>
        <w:gridCol w:w="2339"/>
        <w:gridCol w:w="2339"/>
      </w:tblGrid>
      <w:tr w:rsidR="002F4BF7" w14:paraId="5FAFADA2" w14:textId="26DB6826" w:rsidTr="002F4B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38" w:type="dxa"/>
            <w:vAlign w:val="center"/>
          </w:tcPr>
          <w:p w14:paraId="6D3F93A2" w14:textId="6EE98AF4" w:rsidR="002F4BF7" w:rsidRDefault="002F4BF7" w:rsidP="002F4BF7">
            <w:pPr>
              <w:pStyle w:val="NinBodytekst"/>
              <w:rPr>
                <w:noProof/>
              </w:rPr>
            </w:pPr>
            <w:r>
              <w:t>Aard van het werk</w:t>
            </w:r>
          </w:p>
        </w:tc>
        <w:tc>
          <w:tcPr>
            <w:tcW w:w="2339" w:type="dxa"/>
            <w:vAlign w:val="center"/>
          </w:tcPr>
          <w:p w14:paraId="444DE475" w14:textId="273EECE0" w:rsidR="002F4BF7" w:rsidRDefault="002F4BF7" w:rsidP="002F4BF7">
            <w:pPr>
              <w:pStyle w:val="NinBodytekst"/>
            </w:pPr>
            <w:r>
              <w:t>Naam aannemer</w:t>
            </w:r>
          </w:p>
        </w:tc>
        <w:tc>
          <w:tcPr>
            <w:tcW w:w="2339" w:type="dxa"/>
            <w:vAlign w:val="center"/>
          </w:tcPr>
          <w:p w14:paraId="3B0F940E" w14:textId="5F91CBFC" w:rsidR="002F4BF7" w:rsidRDefault="002F4BF7" w:rsidP="002F4BF7">
            <w:pPr>
              <w:pStyle w:val="NinBodytekst"/>
              <w:rPr>
                <w:noProof/>
              </w:rPr>
            </w:pPr>
            <w:r>
              <w:t>Kostprijs</w:t>
            </w:r>
          </w:p>
        </w:tc>
        <w:tc>
          <w:tcPr>
            <w:tcW w:w="2339" w:type="dxa"/>
            <w:vAlign w:val="center"/>
          </w:tcPr>
          <w:p w14:paraId="4A372F87" w14:textId="58E2569C" w:rsidR="002F4BF7" w:rsidRDefault="002F4BF7" w:rsidP="002F4BF7">
            <w:pPr>
              <w:pStyle w:val="NinBodytekst"/>
            </w:pPr>
            <w:r>
              <w:t>Factuur- of bewijsstuknummer</w:t>
            </w:r>
          </w:p>
        </w:tc>
      </w:tr>
      <w:tr w:rsidR="002F4BF7" w14:paraId="0B2019D5" w14:textId="77777777" w:rsidTr="002F4BF7">
        <w:tc>
          <w:tcPr>
            <w:tcW w:w="2338" w:type="dxa"/>
          </w:tcPr>
          <w:p w14:paraId="000B8BC3" w14:textId="77777777" w:rsidR="002F4BF7" w:rsidRDefault="002F4BF7" w:rsidP="002F4BF7">
            <w:pPr>
              <w:pStyle w:val="NinBodytekst"/>
            </w:pPr>
          </w:p>
        </w:tc>
        <w:tc>
          <w:tcPr>
            <w:tcW w:w="2339" w:type="dxa"/>
          </w:tcPr>
          <w:p w14:paraId="55FD6159" w14:textId="77777777" w:rsidR="002F4BF7" w:rsidRDefault="002F4BF7" w:rsidP="005B651B">
            <w:pPr>
              <w:pStyle w:val="NinBodytekst"/>
            </w:pPr>
          </w:p>
        </w:tc>
        <w:tc>
          <w:tcPr>
            <w:tcW w:w="2339" w:type="dxa"/>
          </w:tcPr>
          <w:p w14:paraId="748C854C" w14:textId="77777777" w:rsidR="002F4BF7" w:rsidRPr="00694FB2" w:rsidRDefault="002F4BF7" w:rsidP="002F4BF7">
            <w:pPr>
              <w:pStyle w:val="NinBodytekst"/>
            </w:pPr>
          </w:p>
        </w:tc>
        <w:tc>
          <w:tcPr>
            <w:tcW w:w="2339" w:type="dxa"/>
          </w:tcPr>
          <w:p w14:paraId="4DE2A6A6" w14:textId="77777777" w:rsidR="002F4BF7" w:rsidRDefault="002F4BF7" w:rsidP="005B651B">
            <w:pPr>
              <w:pStyle w:val="NinBodytekst"/>
            </w:pPr>
          </w:p>
        </w:tc>
      </w:tr>
      <w:tr w:rsidR="002F4BF7" w14:paraId="628FC6F0" w14:textId="77777777" w:rsidTr="002F4BF7">
        <w:tc>
          <w:tcPr>
            <w:tcW w:w="2338" w:type="dxa"/>
          </w:tcPr>
          <w:p w14:paraId="5C6A592D" w14:textId="77777777" w:rsidR="002F4BF7" w:rsidRDefault="002F4BF7" w:rsidP="002F4BF7">
            <w:pPr>
              <w:pStyle w:val="NinBodytekst"/>
            </w:pPr>
          </w:p>
        </w:tc>
        <w:tc>
          <w:tcPr>
            <w:tcW w:w="2339" w:type="dxa"/>
          </w:tcPr>
          <w:p w14:paraId="76EC084F" w14:textId="77777777" w:rsidR="002F4BF7" w:rsidRDefault="002F4BF7" w:rsidP="005B651B">
            <w:pPr>
              <w:pStyle w:val="NinBodytekst"/>
            </w:pPr>
          </w:p>
        </w:tc>
        <w:tc>
          <w:tcPr>
            <w:tcW w:w="2339" w:type="dxa"/>
          </w:tcPr>
          <w:p w14:paraId="5807AD4B" w14:textId="77777777" w:rsidR="002F4BF7" w:rsidRPr="00694FB2" w:rsidRDefault="002F4BF7" w:rsidP="002F4BF7">
            <w:pPr>
              <w:pStyle w:val="NinBodytekst"/>
            </w:pPr>
          </w:p>
        </w:tc>
        <w:tc>
          <w:tcPr>
            <w:tcW w:w="2339" w:type="dxa"/>
          </w:tcPr>
          <w:p w14:paraId="398FF3FB" w14:textId="77777777" w:rsidR="002F4BF7" w:rsidRDefault="002F4BF7" w:rsidP="005B651B">
            <w:pPr>
              <w:pStyle w:val="NinBodytekst"/>
            </w:pPr>
          </w:p>
        </w:tc>
      </w:tr>
      <w:tr w:rsidR="002F4BF7" w14:paraId="27CEA0AB" w14:textId="77777777" w:rsidTr="002F4BF7">
        <w:tc>
          <w:tcPr>
            <w:tcW w:w="2338" w:type="dxa"/>
          </w:tcPr>
          <w:p w14:paraId="019B4260" w14:textId="77777777" w:rsidR="002F4BF7" w:rsidRDefault="002F4BF7" w:rsidP="002F4BF7">
            <w:pPr>
              <w:pStyle w:val="NinBodytekst"/>
            </w:pPr>
          </w:p>
        </w:tc>
        <w:tc>
          <w:tcPr>
            <w:tcW w:w="2339" w:type="dxa"/>
          </w:tcPr>
          <w:p w14:paraId="3C4E12F9" w14:textId="77777777" w:rsidR="002F4BF7" w:rsidRDefault="002F4BF7" w:rsidP="005B651B">
            <w:pPr>
              <w:pStyle w:val="NinBodytekst"/>
            </w:pPr>
          </w:p>
        </w:tc>
        <w:tc>
          <w:tcPr>
            <w:tcW w:w="2339" w:type="dxa"/>
          </w:tcPr>
          <w:p w14:paraId="1A3AB9D8" w14:textId="77777777" w:rsidR="002F4BF7" w:rsidRPr="00694FB2" w:rsidRDefault="002F4BF7" w:rsidP="002F4BF7">
            <w:pPr>
              <w:pStyle w:val="NinBodytekst"/>
            </w:pPr>
          </w:p>
        </w:tc>
        <w:tc>
          <w:tcPr>
            <w:tcW w:w="2339" w:type="dxa"/>
          </w:tcPr>
          <w:p w14:paraId="59F85B2D" w14:textId="77777777" w:rsidR="002F4BF7" w:rsidRDefault="002F4BF7" w:rsidP="005B651B">
            <w:pPr>
              <w:pStyle w:val="NinBodytekst"/>
            </w:pPr>
          </w:p>
        </w:tc>
      </w:tr>
      <w:tr w:rsidR="002F4BF7" w14:paraId="2318F630" w14:textId="77777777" w:rsidTr="002F4BF7">
        <w:tc>
          <w:tcPr>
            <w:tcW w:w="2338" w:type="dxa"/>
          </w:tcPr>
          <w:p w14:paraId="32533F95" w14:textId="77777777" w:rsidR="002F4BF7" w:rsidRDefault="002F4BF7" w:rsidP="002F4BF7">
            <w:pPr>
              <w:pStyle w:val="NinBodytekst"/>
            </w:pPr>
          </w:p>
        </w:tc>
        <w:tc>
          <w:tcPr>
            <w:tcW w:w="2339" w:type="dxa"/>
          </w:tcPr>
          <w:p w14:paraId="3EBB0E7F" w14:textId="77777777" w:rsidR="002F4BF7" w:rsidRDefault="002F4BF7" w:rsidP="005B651B">
            <w:pPr>
              <w:pStyle w:val="NinBodytekst"/>
            </w:pPr>
          </w:p>
        </w:tc>
        <w:tc>
          <w:tcPr>
            <w:tcW w:w="2339" w:type="dxa"/>
          </w:tcPr>
          <w:p w14:paraId="2928070A" w14:textId="77777777" w:rsidR="002F4BF7" w:rsidRPr="00694FB2" w:rsidRDefault="002F4BF7" w:rsidP="002F4BF7">
            <w:pPr>
              <w:pStyle w:val="NinBodytekst"/>
            </w:pPr>
          </w:p>
        </w:tc>
        <w:tc>
          <w:tcPr>
            <w:tcW w:w="2339" w:type="dxa"/>
          </w:tcPr>
          <w:p w14:paraId="7FA2C97E" w14:textId="77777777" w:rsidR="002F4BF7" w:rsidRDefault="002F4BF7" w:rsidP="005B651B">
            <w:pPr>
              <w:pStyle w:val="NinBodytekst"/>
            </w:pPr>
          </w:p>
        </w:tc>
      </w:tr>
      <w:tr w:rsidR="002F4BF7" w14:paraId="5514BFD5" w14:textId="77777777" w:rsidTr="002F4BF7">
        <w:tc>
          <w:tcPr>
            <w:tcW w:w="2338" w:type="dxa"/>
          </w:tcPr>
          <w:p w14:paraId="1350FF12" w14:textId="77777777" w:rsidR="002F4BF7" w:rsidRDefault="002F4BF7" w:rsidP="002F4BF7">
            <w:pPr>
              <w:pStyle w:val="NinBodytekst"/>
            </w:pPr>
          </w:p>
        </w:tc>
        <w:tc>
          <w:tcPr>
            <w:tcW w:w="2339" w:type="dxa"/>
          </w:tcPr>
          <w:p w14:paraId="255605B8" w14:textId="77777777" w:rsidR="002F4BF7" w:rsidRDefault="002F4BF7" w:rsidP="005B651B">
            <w:pPr>
              <w:pStyle w:val="NinBodytekst"/>
            </w:pPr>
          </w:p>
        </w:tc>
        <w:tc>
          <w:tcPr>
            <w:tcW w:w="2339" w:type="dxa"/>
          </w:tcPr>
          <w:p w14:paraId="702635D0" w14:textId="77777777" w:rsidR="002F4BF7" w:rsidRPr="00694FB2" w:rsidRDefault="002F4BF7" w:rsidP="002F4BF7">
            <w:pPr>
              <w:pStyle w:val="NinBodytekst"/>
            </w:pPr>
          </w:p>
        </w:tc>
        <w:tc>
          <w:tcPr>
            <w:tcW w:w="2339" w:type="dxa"/>
          </w:tcPr>
          <w:p w14:paraId="04EB61D4" w14:textId="77777777" w:rsidR="002F4BF7" w:rsidRDefault="002F4BF7" w:rsidP="005B651B">
            <w:pPr>
              <w:pStyle w:val="NinBodytekst"/>
            </w:pPr>
          </w:p>
        </w:tc>
      </w:tr>
      <w:tr w:rsidR="002F4BF7" w14:paraId="5904D42C" w14:textId="77777777" w:rsidTr="002F4BF7">
        <w:tc>
          <w:tcPr>
            <w:tcW w:w="2338" w:type="dxa"/>
          </w:tcPr>
          <w:p w14:paraId="379493D1" w14:textId="77777777" w:rsidR="002F4BF7" w:rsidRDefault="002F4BF7" w:rsidP="002F4BF7">
            <w:pPr>
              <w:pStyle w:val="NinBodytekst"/>
            </w:pPr>
          </w:p>
        </w:tc>
        <w:tc>
          <w:tcPr>
            <w:tcW w:w="2339" w:type="dxa"/>
          </w:tcPr>
          <w:p w14:paraId="59F796BC" w14:textId="77777777" w:rsidR="002F4BF7" w:rsidRDefault="002F4BF7" w:rsidP="005B651B">
            <w:pPr>
              <w:pStyle w:val="NinBodytekst"/>
            </w:pPr>
          </w:p>
        </w:tc>
        <w:tc>
          <w:tcPr>
            <w:tcW w:w="2339" w:type="dxa"/>
          </w:tcPr>
          <w:p w14:paraId="0A5E9406" w14:textId="77777777" w:rsidR="002F4BF7" w:rsidRPr="00694FB2" w:rsidRDefault="002F4BF7" w:rsidP="002F4BF7">
            <w:pPr>
              <w:pStyle w:val="NinBodytekst"/>
            </w:pPr>
          </w:p>
        </w:tc>
        <w:tc>
          <w:tcPr>
            <w:tcW w:w="2339" w:type="dxa"/>
          </w:tcPr>
          <w:p w14:paraId="696168F8" w14:textId="77777777" w:rsidR="002F4BF7" w:rsidRDefault="002F4BF7" w:rsidP="005B651B">
            <w:pPr>
              <w:pStyle w:val="NinBodytekst"/>
            </w:pPr>
          </w:p>
        </w:tc>
      </w:tr>
      <w:tr w:rsidR="002F4BF7" w14:paraId="6BE7D2E3" w14:textId="77777777" w:rsidTr="002F4BF7">
        <w:tc>
          <w:tcPr>
            <w:tcW w:w="2338" w:type="dxa"/>
          </w:tcPr>
          <w:p w14:paraId="33F8C4B8" w14:textId="77777777" w:rsidR="002F4BF7" w:rsidRDefault="002F4BF7" w:rsidP="002F4BF7">
            <w:pPr>
              <w:pStyle w:val="NinBodytekst"/>
            </w:pPr>
          </w:p>
        </w:tc>
        <w:tc>
          <w:tcPr>
            <w:tcW w:w="2339" w:type="dxa"/>
          </w:tcPr>
          <w:p w14:paraId="699F8781" w14:textId="77777777" w:rsidR="002F4BF7" w:rsidRDefault="002F4BF7" w:rsidP="005B651B">
            <w:pPr>
              <w:pStyle w:val="NinBodytekst"/>
            </w:pPr>
          </w:p>
        </w:tc>
        <w:tc>
          <w:tcPr>
            <w:tcW w:w="2339" w:type="dxa"/>
          </w:tcPr>
          <w:p w14:paraId="281E56B4" w14:textId="77777777" w:rsidR="002F4BF7" w:rsidRPr="00694FB2" w:rsidRDefault="002F4BF7" w:rsidP="002F4BF7">
            <w:pPr>
              <w:pStyle w:val="NinBodytekst"/>
            </w:pPr>
          </w:p>
        </w:tc>
        <w:tc>
          <w:tcPr>
            <w:tcW w:w="2339" w:type="dxa"/>
          </w:tcPr>
          <w:p w14:paraId="2EF0EE04" w14:textId="77777777" w:rsidR="002F4BF7" w:rsidRDefault="002F4BF7" w:rsidP="005B651B">
            <w:pPr>
              <w:pStyle w:val="NinBodytekst"/>
            </w:pPr>
          </w:p>
        </w:tc>
      </w:tr>
      <w:tr w:rsidR="002F4BF7" w14:paraId="3C7D26E3" w14:textId="77777777" w:rsidTr="002F4BF7">
        <w:tc>
          <w:tcPr>
            <w:tcW w:w="2338" w:type="dxa"/>
          </w:tcPr>
          <w:p w14:paraId="223DEE5C" w14:textId="77777777" w:rsidR="002F4BF7" w:rsidRDefault="002F4BF7" w:rsidP="002F4BF7">
            <w:pPr>
              <w:pStyle w:val="NinBodytekst"/>
            </w:pPr>
          </w:p>
        </w:tc>
        <w:tc>
          <w:tcPr>
            <w:tcW w:w="2339" w:type="dxa"/>
          </w:tcPr>
          <w:p w14:paraId="3CEDFD8A" w14:textId="77777777" w:rsidR="002F4BF7" w:rsidRDefault="002F4BF7" w:rsidP="005B651B">
            <w:pPr>
              <w:pStyle w:val="NinBodytekst"/>
            </w:pPr>
          </w:p>
        </w:tc>
        <w:tc>
          <w:tcPr>
            <w:tcW w:w="2339" w:type="dxa"/>
          </w:tcPr>
          <w:p w14:paraId="112460DE" w14:textId="77777777" w:rsidR="002F4BF7" w:rsidRPr="00694FB2" w:rsidRDefault="002F4BF7" w:rsidP="002F4BF7">
            <w:pPr>
              <w:pStyle w:val="NinBodytekst"/>
            </w:pPr>
          </w:p>
        </w:tc>
        <w:tc>
          <w:tcPr>
            <w:tcW w:w="2339" w:type="dxa"/>
          </w:tcPr>
          <w:p w14:paraId="3BA4CDEF" w14:textId="77777777" w:rsidR="002F4BF7" w:rsidRDefault="002F4BF7" w:rsidP="005B651B">
            <w:pPr>
              <w:pStyle w:val="NinBodytekst"/>
            </w:pPr>
          </w:p>
        </w:tc>
      </w:tr>
      <w:tr w:rsidR="002F4BF7" w14:paraId="2C21E700" w14:textId="77777777" w:rsidTr="002F4BF7">
        <w:tc>
          <w:tcPr>
            <w:tcW w:w="2338" w:type="dxa"/>
          </w:tcPr>
          <w:p w14:paraId="54200E5D" w14:textId="77777777" w:rsidR="002F4BF7" w:rsidRDefault="002F4BF7" w:rsidP="002F4BF7">
            <w:pPr>
              <w:pStyle w:val="NinBodytekst"/>
            </w:pPr>
          </w:p>
        </w:tc>
        <w:tc>
          <w:tcPr>
            <w:tcW w:w="2339" w:type="dxa"/>
          </w:tcPr>
          <w:p w14:paraId="6CD3EA7D" w14:textId="77777777" w:rsidR="002F4BF7" w:rsidRDefault="002F4BF7" w:rsidP="005B651B">
            <w:pPr>
              <w:pStyle w:val="NinBodytekst"/>
            </w:pPr>
          </w:p>
        </w:tc>
        <w:tc>
          <w:tcPr>
            <w:tcW w:w="2339" w:type="dxa"/>
          </w:tcPr>
          <w:p w14:paraId="18D79C0C" w14:textId="77777777" w:rsidR="002F4BF7" w:rsidRPr="00694FB2" w:rsidRDefault="002F4BF7" w:rsidP="002F4BF7">
            <w:pPr>
              <w:pStyle w:val="NinBodytekst"/>
            </w:pPr>
          </w:p>
        </w:tc>
        <w:tc>
          <w:tcPr>
            <w:tcW w:w="2339" w:type="dxa"/>
          </w:tcPr>
          <w:p w14:paraId="228A3BB9" w14:textId="77777777" w:rsidR="002F4BF7" w:rsidRDefault="002F4BF7" w:rsidP="005B651B">
            <w:pPr>
              <w:pStyle w:val="NinBodytekst"/>
            </w:pPr>
          </w:p>
        </w:tc>
      </w:tr>
    </w:tbl>
    <w:p w14:paraId="2A98147F" w14:textId="343EEE0F" w:rsidR="00CD17B3" w:rsidRDefault="00CD17B3" w:rsidP="00B821B9">
      <w:pPr>
        <w:pStyle w:val="NinBodytekst"/>
        <w:rPr>
          <w:noProof/>
        </w:rPr>
      </w:pPr>
    </w:p>
    <w:p w14:paraId="27570B01" w14:textId="77777777" w:rsidR="00CD17B3" w:rsidRDefault="00CD17B3" w:rsidP="0086152E">
      <w:pPr>
        <w:pStyle w:val="NinBodytekst"/>
        <w:rPr>
          <w:noProof/>
        </w:rPr>
      </w:pPr>
    </w:p>
    <w:p w14:paraId="514DE80C" w14:textId="789DEC85" w:rsidR="00CD17B3" w:rsidRPr="00CD17B3" w:rsidRDefault="002F4BF7" w:rsidP="002F4BF7">
      <w:pPr>
        <w:pStyle w:val="NinT3"/>
      </w:pPr>
      <w:r>
        <w:t>Bij te voegen bewijsstukken</w:t>
      </w:r>
      <w:r w:rsidR="00CD17B3" w:rsidRPr="00CD17B3">
        <w:t xml:space="preserve"> </w:t>
      </w:r>
    </w:p>
    <w:p w14:paraId="2D1453FF" w14:textId="4638429C" w:rsidR="002F4BF7" w:rsidRPr="002F4BF7" w:rsidRDefault="00944E99" w:rsidP="002F4BF7">
      <w:pPr>
        <w:pStyle w:val="Plattetekst"/>
        <w:rPr>
          <w:rFonts w:ascii="Arial" w:hAnsi="Arial"/>
          <w:sz w:val="20"/>
          <w:szCs w:val="20"/>
          <w:lang w:eastAsia="nl-BE"/>
        </w:rPr>
      </w:pPr>
      <w:r w:rsidRPr="002F4BF7">
        <w:rPr>
          <w:rFonts w:ascii="Arial" w:hAnsi="Arial"/>
          <w:sz w:val="20"/>
          <w:szCs w:val="20"/>
          <w:lang w:eastAsia="nl-BE"/>
        </w:rPr>
        <w:t>Als</w:t>
      </w:r>
      <w:r w:rsidR="002F4BF7" w:rsidRPr="002F4BF7">
        <w:rPr>
          <w:rFonts w:ascii="Arial" w:hAnsi="Arial"/>
          <w:sz w:val="20"/>
          <w:szCs w:val="20"/>
          <w:lang w:eastAsia="nl-BE"/>
        </w:rPr>
        <w:t xml:space="preserve"> één van onderstaande documenten niet correct worden ingediend of indien informatie ontbreekt, zal </w:t>
      </w:r>
      <w:r w:rsidR="001D3A57">
        <w:rPr>
          <w:rFonts w:ascii="Arial" w:hAnsi="Arial"/>
          <w:sz w:val="20"/>
          <w:szCs w:val="20"/>
          <w:lang w:eastAsia="nl-BE"/>
        </w:rPr>
        <w:t>jou</w:t>
      </w:r>
      <w:r w:rsidR="002F4BF7" w:rsidRPr="002F4BF7">
        <w:rPr>
          <w:rFonts w:ascii="Arial" w:hAnsi="Arial"/>
          <w:sz w:val="20"/>
          <w:szCs w:val="20"/>
          <w:lang w:eastAsia="nl-BE"/>
        </w:rPr>
        <w:t>w aanvraag onontvankelijk worden verklaard.</w:t>
      </w:r>
    </w:p>
    <w:p w14:paraId="2E0B84CC" w14:textId="352A4800" w:rsidR="00E759E5" w:rsidRDefault="00E759E5" w:rsidP="0086152E">
      <w:pPr>
        <w:pStyle w:val="NinBodytekst-insprong"/>
      </w:pPr>
      <w:r>
        <w:rPr>
          <w:rFonts w:ascii="MS Gothic" w:eastAsia="MS Gothic" w:hAnsi="MS Gothic" w:hint="eastAsia"/>
        </w:rPr>
        <w:t>☐</w:t>
      </w:r>
      <w:r>
        <w:tab/>
      </w:r>
      <w:r w:rsidR="002F4BF7" w:rsidRPr="002F4BF7">
        <w:t>Kopieën van de rechtsgeldige facturen betreffende de werkzaamheden, op naam van de aanvrager en voor voldaan ondertekend (met een detailoverzicht van de uitgevoerde werken en overeenkomstige kostprijzen)</w:t>
      </w:r>
      <w:r w:rsidR="002F4BF7">
        <w:t xml:space="preserve">. </w:t>
      </w:r>
    </w:p>
    <w:p w14:paraId="2B88092F" w14:textId="3E663E1C" w:rsidR="00CD08B2" w:rsidRDefault="00CD08B2" w:rsidP="00CD08B2">
      <w:pPr>
        <w:pStyle w:val="NinBodytekst-insprong"/>
      </w:pPr>
      <w:r>
        <w:rPr>
          <w:rFonts w:ascii="MS Gothic" w:eastAsia="MS Gothic" w:hAnsi="MS Gothic" w:hint="eastAsia"/>
        </w:rPr>
        <w:t>☐</w:t>
      </w:r>
      <w:r>
        <w:tab/>
      </w:r>
      <w:r w:rsidRPr="002F4BF7">
        <w:t xml:space="preserve">Kopieën van </w:t>
      </w:r>
      <w:r>
        <w:t xml:space="preserve">betalingsbewijzen van deze </w:t>
      </w:r>
      <w:r w:rsidRPr="002F4BF7">
        <w:t>facturen</w:t>
      </w:r>
      <w:r>
        <w:t>. De betalingen dienen per bankoverdracht te gebeuren.</w:t>
      </w:r>
      <w:r w:rsidRPr="002F4BF7">
        <w:t xml:space="preserve"> </w:t>
      </w:r>
    </w:p>
    <w:p w14:paraId="6EF42961" w14:textId="7984D01F" w:rsidR="002F4BF7" w:rsidRDefault="002F4BF7" w:rsidP="002F4BF7">
      <w:pPr>
        <w:pStyle w:val="NinBodytekst-insprong"/>
      </w:pPr>
      <w:r>
        <w:rPr>
          <w:rFonts w:ascii="MS Gothic" w:eastAsia="MS Gothic" w:hAnsi="MS Gothic" w:hint="eastAsia"/>
        </w:rPr>
        <w:t>☐</w:t>
      </w:r>
      <w:r>
        <w:tab/>
        <w:t>Vereiste keuringsattesten</w:t>
      </w:r>
      <w:r w:rsidR="00CD08B2">
        <w:t xml:space="preserve"> en energiebesparende attesten</w:t>
      </w:r>
      <w:r>
        <w:t xml:space="preserve"> (gas, elektriciteit).  </w:t>
      </w:r>
    </w:p>
    <w:p w14:paraId="0AF2486D" w14:textId="0CB07B06" w:rsidR="00AD66D7" w:rsidRDefault="002F4BF7" w:rsidP="002F4BF7">
      <w:pPr>
        <w:pStyle w:val="NinBodytekst-insprong"/>
      </w:pPr>
      <w:r>
        <w:rPr>
          <w:rFonts w:ascii="MS Gothic" w:eastAsia="MS Gothic" w:hAnsi="MS Gothic" w:hint="eastAsia"/>
        </w:rPr>
        <w:t>☐</w:t>
      </w:r>
      <w:r>
        <w:tab/>
        <w:t xml:space="preserve">Foto’s van na de werken, inclusief bewijs van bevestiging van de affiche.  </w:t>
      </w:r>
    </w:p>
    <w:bookmarkEnd w:id="0"/>
    <w:p w14:paraId="092DAAFF" w14:textId="77777777" w:rsidR="008F2155" w:rsidRPr="0086152E" w:rsidRDefault="008F2155" w:rsidP="008F2155">
      <w:pPr>
        <w:pStyle w:val="NinBodytekst"/>
      </w:pPr>
    </w:p>
    <w:tbl>
      <w:tblPr>
        <w:tblStyle w:val="NinOndertekening"/>
        <w:tblW w:w="9359" w:type="dxa"/>
        <w:tblBorders>
          <w:top w:val="single" w:sz="4" w:space="0" w:color="auto"/>
        </w:tblBorders>
        <w:tblLayout w:type="fixed"/>
        <w:tblCellMar>
          <w:bottom w:w="0" w:type="dxa"/>
        </w:tblCellMar>
        <w:tblLook w:val="04A0" w:firstRow="1" w:lastRow="0" w:firstColumn="1" w:lastColumn="0" w:noHBand="0" w:noVBand="1"/>
      </w:tblPr>
      <w:tblGrid>
        <w:gridCol w:w="4212"/>
        <w:gridCol w:w="935"/>
        <w:gridCol w:w="4212"/>
      </w:tblGrid>
      <w:tr w:rsidR="008F2155" w14:paraId="4DC25988" w14:textId="77777777" w:rsidTr="004B61A9">
        <w:trPr>
          <w:trHeight w:hRule="exact" w:val="232"/>
        </w:trPr>
        <w:tc>
          <w:tcPr>
            <w:tcW w:w="9359" w:type="dxa"/>
            <w:gridSpan w:val="3"/>
            <w:tcBorders>
              <w:top w:val="nil"/>
              <w:bottom w:val="single" w:sz="4" w:space="0" w:color="auto"/>
            </w:tcBorders>
          </w:tcPr>
          <w:p w14:paraId="3805B375" w14:textId="77777777" w:rsidR="008F2155" w:rsidRPr="004B3D27" w:rsidRDefault="008F2155" w:rsidP="004B61A9"/>
        </w:tc>
      </w:tr>
      <w:tr w:rsidR="008F2155" w14:paraId="57DDF409" w14:textId="77777777" w:rsidTr="002F4BF7">
        <w:trPr>
          <w:trHeight w:hRule="exact" w:val="1478"/>
        </w:trPr>
        <w:tc>
          <w:tcPr>
            <w:tcW w:w="9359" w:type="dxa"/>
            <w:gridSpan w:val="3"/>
            <w:tcBorders>
              <w:top w:val="single" w:sz="4" w:space="0" w:color="auto"/>
            </w:tcBorders>
          </w:tcPr>
          <w:p w14:paraId="0F1BA686" w14:textId="77777777" w:rsidR="002F4BF7" w:rsidRDefault="002F4BF7" w:rsidP="004B61A9">
            <w:pPr>
              <w:rPr>
                <w:rFonts w:ascii="Verdana" w:hAnsi="Verdana"/>
                <w:sz w:val="18"/>
                <w:szCs w:val="18"/>
              </w:rPr>
            </w:pPr>
          </w:p>
          <w:p w14:paraId="1CE0CAB3" w14:textId="41C89173" w:rsidR="002F4BF7" w:rsidRPr="002F4BF7" w:rsidRDefault="002F4BF7" w:rsidP="002F4BF7">
            <w:pPr>
              <w:pStyle w:val="Plattetekst"/>
              <w:rPr>
                <w:rFonts w:ascii="Arial" w:hAnsi="Arial"/>
                <w:sz w:val="20"/>
                <w:szCs w:val="20"/>
                <w:lang w:eastAsia="nl-BE"/>
              </w:rPr>
            </w:pPr>
            <w:r w:rsidRPr="002F4BF7">
              <w:rPr>
                <w:rFonts w:ascii="Arial" w:hAnsi="Arial"/>
                <w:sz w:val="20"/>
                <w:szCs w:val="20"/>
                <w:lang w:eastAsia="nl-BE"/>
              </w:rPr>
              <w:t xml:space="preserve">De aanvrager verklaart hierbij kennis te hebben genomen van </w:t>
            </w:r>
            <w:hyperlink r:id="rId8" w:history="1">
              <w:r w:rsidRPr="00A34D9D">
                <w:rPr>
                  <w:rStyle w:val="Hyperlink"/>
                  <w:rFonts w:ascii="Arial" w:hAnsi="Arial"/>
                  <w:color w:val="00B0F0"/>
                  <w:sz w:val="20"/>
                  <w:szCs w:val="20"/>
                  <w:u w:val="single"/>
                  <w:lang w:eastAsia="nl-BE"/>
                </w:rPr>
                <w:t>het premiereglement</w:t>
              </w:r>
            </w:hyperlink>
            <w:r w:rsidRPr="002F4BF7">
              <w:rPr>
                <w:rFonts w:ascii="Arial" w:hAnsi="Arial"/>
                <w:sz w:val="20"/>
                <w:szCs w:val="20"/>
                <w:lang w:eastAsia="nl-BE"/>
              </w:rPr>
              <w:t xml:space="preserve"> voor de renovatie van commerciële panden, gelegen in kernwinkelgebied en gaat akkoord met de verplichtingen die uit het reglement voortvloeien. Het reglement kan </w:t>
            </w:r>
            <w:r w:rsidR="001D3A57">
              <w:rPr>
                <w:rFonts w:ascii="Arial" w:hAnsi="Arial"/>
                <w:sz w:val="20"/>
                <w:szCs w:val="20"/>
                <w:lang w:eastAsia="nl-BE"/>
              </w:rPr>
              <w:t>je</w:t>
            </w:r>
            <w:r w:rsidRPr="002F4BF7">
              <w:rPr>
                <w:rFonts w:ascii="Arial" w:hAnsi="Arial"/>
                <w:sz w:val="20"/>
                <w:szCs w:val="20"/>
                <w:lang w:eastAsia="nl-BE"/>
              </w:rPr>
              <w:t xml:space="preserve"> </w:t>
            </w:r>
            <w:r w:rsidR="00A34D9D">
              <w:rPr>
                <w:rFonts w:ascii="Arial" w:hAnsi="Arial"/>
                <w:sz w:val="20"/>
                <w:szCs w:val="20"/>
                <w:lang w:eastAsia="nl-BE"/>
              </w:rPr>
              <w:t xml:space="preserve">ook </w:t>
            </w:r>
            <w:r w:rsidRPr="002F4BF7">
              <w:rPr>
                <w:rFonts w:ascii="Arial" w:hAnsi="Arial"/>
                <w:sz w:val="20"/>
                <w:szCs w:val="20"/>
                <w:lang w:eastAsia="nl-BE"/>
              </w:rPr>
              <w:t>terugvinden op de website van de stad Ninove of aanvragen bij de dienst lokale economie.</w:t>
            </w:r>
          </w:p>
          <w:p w14:paraId="58125E0A" w14:textId="77777777" w:rsidR="002F4BF7" w:rsidRDefault="002F4BF7" w:rsidP="004B61A9"/>
          <w:p w14:paraId="33F1A1EE" w14:textId="77777777" w:rsidR="002F4BF7" w:rsidRPr="004B3D27" w:rsidRDefault="002F4BF7" w:rsidP="004B61A9"/>
        </w:tc>
      </w:tr>
      <w:tr w:rsidR="008F2155" w14:paraId="7E34D58F" w14:textId="77777777" w:rsidTr="004B61A9">
        <w:tc>
          <w:tcPr>
            <w:tcW w:w="4212" w:type="dxa"/>
          </w:tcPr>
          <w:p w14:paraId="78E7EF88" w14:textId="77777777" w:rsidR="008F2155" w:rsidRDefault="008F2155" w:rsidP="004B61A9">
            <w:pPr>
              <w:pStyle w:val="NinT4"/>
            </w:pPr>
            <w:r>
              <w:t>aanvrager</w:t>
            </w:r>
          </w:p>
          <w:p w14:paraId="74DD34AE" w14:textId="77777777" w:rsidR="008F2155" w:rsidRDefault="008F2155" w:rsidP="004B61A9">
            <w:pPr>
              <w:pStyle w:val="NinBodytekst"/>
            </w:pPr>
          </w:p>
          <w:p w14:paraId="653AF636" w14:textId="77777777" w:rsidR="005F0F16" w:rsidRDefault="005F0F16" w:rsidP="005F0F16">
            <w:r>
              <w:fldChar w:fldCharType="begin"/>
            </w:r>
            <w:r>
              <w:instrText xml:space="preserve"> MACROBUTTON  AantekeningenInInktInvoegen &lt;KlikEnVulAan&gt; </w:instrText>
            </w:r>
            <w:r>
              <w:fldChar w:fldCharType="end"/>
            </w:r>
            <w:r>
              <w:t xml:space="preserve"> (naam)</w:t>
            </w:r>
          </w:p>
          <w:p w14:paraId="22047153" w14:textId="77777777" w:rsidR="00AD678B" w:rsidRDefault="00AD678B" w:rsidP="00AD678B"/>
          <w:p w14:paraId="1F7C52B9" w14:textId="77777777" w:rsidR="00AD678B" w:rsidRDefault="00AD678B" w:rsidP="00AD678B">
            <w:r>
              <w:t>Handtekening</w:t>
            </w:r>
            <w:r>
              <w:rPr>
                <w:rStyle w:val="Voetnootmarkering"/>
              </w:rPr>
              <w:footnoteReference w:id="1"/>
            </w:r>
          </w:p>
          <w:p w14:paraId="7F7E4750" w14:textId="77777777" w:rsidR="00AD678B" w:rsidRPr="00AD678B" w:rsidRDefault="00AD678B" w:rsidP="00AD678B">
            <w:pPr>
              <w:pStyle w:val="NinBodytekst"/>
            </w:pPr>
          </w:p>
          <w:p w14:paraId="2A82CC8A" w14:textId="77777777" w:rsidR="00AD678B" w:rsidRPr="00AD678B" w:rsidRDefault="00AD678B" w:rsidP="00AD678B">
            <w:pPr>
              <w:pStyle w:val="NinBodytekst"/>
            </w:pPr>
          </w:p>
          <w:p w14:paraId="76ED8300" w14:textId="77777777" w:rsidR="00AD678B" w:rsidRPr="00AD678B" w:rsidRDefault="00AD678B" w:rsidP="00AD678B">
            <w:pPr>
              <w:pStyle w:val="NinBodytekst"/>
            </w:pPr>
          </w:p>
          <w:p w14:paraId="10C79209" w14:textId="77777777" w:rsidR="00AD678B" w:rsidRDefault="00AD678B" w:rsidP="00AD678B">
            <w:pPr>
              <w:pStyle w:val="NinBodytekst"/>
            </w:pPr>
            <w:r w:rsidRPr="00AA7A7D">
              <w:rPr>
                <w:rStyle w:val="Nininvullijnkort"/>
              </w:rPr>
              <w:t>________________________</w:t>
            </w:r>
            <w:r>
              <w:rPr>
                <w:rStyle w:val="Nininvullijnkort"/>
              </w:rPr>
              <w:t>________________________</w:t>
            </w:r>
            <w:r w:rsidRPr="00AA7A7D">
              <w:rPr>
                <w:rStyle w:val="Nininvullijnkort"/>
              </w:rPr>
              <w:t>_____________</w:t>
            </w:r>
          </w:p>
          <w:p w14:paraId="533A20A3" w14:textId="77777777" w:rsidR="008F2155" w:rsidRPr="00966AEB" w:rsidRDefault="008F2155" w:rsidP="00AD678B">
            <w:pPr>
              <w:pStyle w:val="NinBodytekst"/>
            </w:pPr>
            <w:r w:rsidRPr="00244A1B">
              <w:t xml:space="preserve"> </w:t>
            </w:r>
          </w:p>
        </w:tc>
        <w:tc>
          <w:tcPr>
            <w:tcW w:w="935" w:type="dxa"/>
          </w:tcPr>
          <w:p w14:paraId="7802DDFC" w14:textId="77777777" w:rsidR="008F2155" w:rsidRPr="00AD678B" w:rsidRDefault="008F2155" w:rsidP="00AD678B">
            <w:pPr>
              <w:pStyle w:val="NinBodytekst"/>
            </w:pPr>
          </w:p>
        </w:tc>
        <w:tc>
          <w:tcPr>
            <w:tcW w:w="4212" w:type="dxa"/>
          </w:tcPr>
          <w:p w14:paraId="210B0569" w14:textId="77777777" w:rsidR="008F2155" w:rsidRDefault="008F2155" w:rsidP="00AD678B">
            <w:pPr>
              <w:pStyle w:val="NinT4"/>
            </w:pPr>
          </w:p>
          <w:p w14:paraId="3EDB402C" w14:textId="77777777" w:rsidR="00AD678B" w:rsidRDefault="00AD678B" w:rsidP="00AD678B">
            <w:pPr>
              <w:pStyle w:val="NinBodytekst"/>
            </w:pPr>
          </w:p>
          <w:p w14:paraId="7C39A635" w14:textId="77777777" w:rsidR="00AD678B" w:rsidRDefault="00CD08B2" w:rsidP="00AD678B">
            <w:pPr>
              <w:pStyle w:val="NinBodytekst"/>
            </w:pPr>
            <w:sdt>
              <w:sdtPr>
                <w:id w:val="221411204"/>
                <w:placeholder>
                  <w:docPart w:val="3634B93FFA874144B842A424CD674DD1"/>
                </w:placeholder>
                <w:showingPlcHdr/>
                <w:date>
                  <w:dateFormat w:val="dd/MM/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AD678B" w:rsidRPr="002C22CF">
                  <w:rPr>
                    <w:rStyle w:val="Tekstvantijdelijkeaanduiding"/>
                  </w:rPr>
                  <w:t>K</w:t>
                </w:r>
                <w:r w:rsidR="00AD678B">
                  <w:rPr>
                    <w:rStyle w:val="Tekstvantijdelijkeaanduiding"/>
                  </w:rPr>
                  <w:t xml:space="preserve">ies </w:t>
                </w:r>
                <w:r w:rsidR="00AD678B" w:rsidRPr="002C22CF">
                  <w:rPr>
                    <w:rStyle w:val="Tekstvantijdelijkeaanduiding"/>
                  </w:rPr>
                  <w:t>een datum.</w:t>
                </w:r>
              </w:sdtContent>
            </w:sdt>
            <w:r w:rsidR="00AD678B" w:rsidRPr="00244A1B">
              <w:t xml:space="preserve"> </w:t>
            </w:r>
            <w:r w:rsidR="00AD678B">
              <w:t>(datum)</w:t>
            </w:r>
          </w:p>
          <w:p w14:paraId="4AAA315F" w14:textId="77777777" w:rsidR="00AD678B" w:rsidRPr="00AD678B" w:rsidRDefault="00AD678B" w:rsidP="00AD678B">
            <w:pPr>
              <w:pStyle w:val="NinBodytekst"/>
            </w:pPr>
          </w:p>
        </w:tc>
      </w:tr>
    </w:tbl>
    <w:p w14:paraId="4BF1DD2A" w14:textId="77777777" w:rsidR="00DB3474" w:rsidRPr="0086152E" w:rsidRDefault="00DB3474" w:rsidP="0086152E">
      <w:pPr>
        <w:pStyle w:val="NinBodytekst"/>
      </w:pPr>
    </w:p>
    <w:sectPr w:rsidR="00DB3474" w:rsidRPr="0086152E" w:rsidSect="00262F5C">
      <w:footerReference w:type="default" r:id="rId9"/>
      <w:headerReference w:type="first" r:id="rId10"/>
      <w:footerReference w:type="first" r:id="rId11"/>
      <w:pgSz w:w="11906" w:h="16838"/>
      <w:pgMar w:top="1403" w:right="992" w:bottom="1400" w:left="1559" w:header="471" w:footer="5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00589" w14:textId="77777777" w:rsidR="00F7215F" w:rsidRDefault="00F7215F" w:rsidP="0086152E">
      <w:r>
        <w:separator/>
      </w:r>
    </w:p>
  </w:endnote>
  <w:endnote w:type="continuationSeparator" w:id="0">
    <w:p w14:paraId="2B64CB38" w14:textId="77777777" w:rsidR="00F7215F" w:rsidRDefault="00F7215F" w:rsidP="0086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1155" w14:textId="77777777" w:rsidR="00683AFE" w:rsidRDefault="004878FE" w:rsidP="0086152E">
    <w:pPr>
      <w:pStyle w:val="NinDienstContactFooter"/>
      <w:rPr>
        <w:lang w:val="nl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1DB87F" wp14:editId="723BB09B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40180" cy="593725"/>
              <wp:effectExtent l="0" t="0" r="0" b="0"/>
              <wp:wrapNone/>
              <wp:docPr id="3" name="Tekstva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6BEEB6" w14:textId="77777777" w:rsidR="00683AFE" w:rsidRPr="00F6248B" w:rsidRDefault="00683AFE" w:rsidP="0086152E">
                          <w:pPr>
                            <w:pStyle w:val="Voettekst"/>
                          </w:pPr>
                          <w:r w:rsidRPr="00F6248B">
                            <w:fldChar w:fldCharType="begin"/>
                          </w:r>
                          <w:r w:rsidRPr="00F6248B">
                            <w:instrText xml:space="preserve"> PAGE  \* Arabic  \* MERGEFORMAT </w:instrText>
                          </w:r>
                          <w:r w:rsidRPr="00F6248B">
                            <w:fldChar w:fldCharType="separate"/>
                          </w:r>
                          <w:r>
                            <w:t>2</w:t>
                          </w:r>
                          <w:r w:rsidRPr="00F6248B">
                            <w:fldChar w:fldCharType="end"/>
                          </w:r>
                          <w:r w:rsidRPr="00F6248B">
                            <w:t>/</w:t>
                          </w:r>
                          <w:r w:rsidR="00CD08B2">
                            <w:fldChar w:fldCharType="begin"/>
                          </w:r>
                          <w:r w:rsidR="00CD08B2">
                            <w:instrText xml:space="preserve"> NUMPAGES  \* Arabic  \* MERGEFORMAT </w:instrText>
                          </w:r>
                          <w:r w:rsidR="00CD08B2">
                            <w:fldChar w:fldCharType="separate"/>
                          </w:r>
                          <w:r>
                            <w:t>2</w:t>
                          </w:r>
                          <w:r w:rsidR="00CD08B2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30000" bIns="3312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1DB87F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62.2pt;margin-top:0;width:113.4pt;height:46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" filled="f" stroked="f" strokeweight=".5pt">
              <v:textbox inset="0,0,17.5mm,9.2mm">
                <w:txbxContent>
                  <w:p w14:paraId="126BEEB6" w14:textId="77777777" w:rsidR="00683AFE" w:rsidRPr="00F6248B" w:rsidRDefault="00683AFE" w:rsidP="0086152E">
                    <w:pPr>
                      <w:pStyle w:val="Voettekst"/>
                    </w:pPr>
                    <w:r w:rsidRPr="00F6248B">
                      <w:fldChar w:fldCharType="begin"/>
                    </w:r>
                    <w:r w:rsidRPr="00F6248B">
                      <w:instrText xml:space="preserve"> PAGE  \* Arabic  \* MERGEFORMAT </w:instrText>
                    </w:r>
                    <w:r w:rsidRPr="00F6248B">
                      <w:fldChar w:fldCharType="separate"/>
                    </w:r>
                    <w:r>
                      <w:t>2</w:t>
                    </w:r>
                    <w:r w:rsidRPr="00F6248B">
                      <w:fldChar w:fldCharType="end"/>
                    </w:r>
                    <w:r w:rsidRPr="00F6248B">
                      <w:t>/</w:t>
                    </w:r>
                    <w:r w:rsidR="00FA1020">
                      <w:fldChar w:fldCharType="begin"/>
                    </w:r>
                    <w:r w:rsidR="00FA1020">
                      <w:instrText xml:space="preserve"> NUMPAGES  \* Arabic  \* MERGEFORMAT </w:instrText>
                    </w:r>
                    <w:r w:rsidR="00FA1020">
                      <w:fldChar w:fldCharType="separate"/>
                    </w:r>
                    <w:r>
                      <w:t>2</w:t>
                    </w:r>
                    <w:r w:rsidR="00FA102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83AFE">
      <w:rPr>
        <w:lang w:val="nl-BE"/>
      </w:rPr>
      <w:t>We verwerken je gegevens conform de privacywetgeving en nemen daarbij je rechten strikt in acht.</w:t>
    </w:r>
  </w:p>
  <w:p w14:paraId="565AA49F" w14:textId="77777777" w:rsidR="001C449C" w:rsidRPr="00683AFE" w:rsidRDefault="00683AFE" w:rsidP="0086152E">
    <w:pPr>
      <w:pStyle w:val="NinDienstContactFooter"/>
      <w:rPr>
        <w:lang w:val="nl-BE"/>
      </w:rPr>
    </w:pPr>
    <w:r>
      <w:rPr>
        <w:lang w:val="nl-BE"/>
      </w:rPr>
      <w:t>Voor meer informatie, zie ninove.be/privacyverklaring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5BD99" w14:textId="77777777" w:rsidR="0099433E" w:rsidRDefault="004878FE" w:rsidP="0086152E">
    <w:pPr>
      <w:pStyle w:val="NinDienstContactFooter"/>
      <w:rPr>
        <w:lang w:val="nl-B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70E416" wp14:editId="48EADA70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1440180" cy="593725"/>
              <wp:effectExtent l="0" t="0" r="0" b="0"/>
              <wp:wrapNone/>
              <wp:docPr id="1" name="Tekstvak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018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CDEEFF" w14:textId="77777777" w:rsidR="00F6248B" w:rsidRPr="00F6248B" w:rsidRDefault="00F6248B" w:rsidP="0086152E">
                          <w:pPr>
                            <w:pStyle w:val="Voettekst"/>
                          </w:pPr>
                          <w:r w:rsidRPr="00F6248B">
                            <w:fldChar w:fldCharType="begin"/>
                          </w:r>
                          <w:r w:rsidRPr="00F6248B">
                            <w:instrText xml:space="preserve"> PAGE  \* Arabic  \* MERGEFORMAT </w:instrText>
                          </w:r>
                          <w:r w:rsidRPr="00F6248B">
                            <w:fldChar w:fldCharType="separate"/>
                          </w:r>
                          <w:r>
                            <w:t>2</w:t>
                          </w:r>
                          <w:r w:rsidRPr="00F6248B">
                            <w:fldChar w:fldCharType="end"/>
                          </w:r>
                          <w:r w:rsidRPr="00F6248B">
                            <w:t>/</w:t>
                          </w:r>
                          <w:r w:rsidR="00CD08B2">
                            <w:fldChar w:fldCharType="begin"/>
                          </w:r>
                          <w:r w:rsidR="00CD08B2">
                            <w:instrText xml:space="preserve"> NUMPAGES  \* Arabic  \* MERGEFORMAT </w:instrText>
                          </w:r>
                          <w:r w:rsidR="00CD08B2">
                            <w:fldChar w:fldCharType="separate"/>
                          </w:r>
                          <w:r>
                            <w:t>2</w:t>
                          </w:r>
                          <w:r w:rsidR="00CD08B2"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630000" bIns="3312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70E416" id="_x0000_t202" coordsize="21600,21600" o:spt="202" path="m,l,21600r21600,l21600,xe">
              <v:stroke joinstyle="miter"/>
              <v:path gradientshapeok="t" o:connecttype="rect"/>
            </v:shapetype>
            <v:shape id="Tekstvak 1" o:spid="_x0000_s1028" type="#_x0000_t202" style="position:absolute;margin-left:62.2pt;margin-top:0;width:113.4pt;height:46.75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" filled="f" stroked="f" strokeweight=".5pt">
              <v:textbox inset="0,0,17.5mm,9.2mm">
                <w:txbxContent>
                  <w:p w14:paraId="1ECDEEFF" w14:textId="77777777" w:rsidR="00F6248B" w:rsidRPr="00F6248B" w:rsidRDefault="00F6248B" w:rsidP="0086152E">
                    <w:pPr>
                      <w:pStyle w:val="Voettekst"/>
                    </w:pPr>
                    <w:r w:rsidRPr="00F6248B">
                      <w:fldChar w:fldCharType="begin"/>
                    </w:r>
                    <w:r w:rsidRPr="00F6248B">
                      <w:instrText xml:space="preserve"> PAGE  \* Arabic  \* MERGEFORMAT </w:instrText>
                    </w:r>
                    <w:r w:rsidRPr="00F6248B">
                      <w:fldChar w:fldCharType="separate"/>
                    </w:r>
                    <w:r>
                      <w:t>2</w:t>
                    </w:r>
                    <w:r w:rsidRPr="00F6248B">
                      <w:fldChar w:fldCharType="end"/>
                    </w:r>
                    <w:r w:rsidRPr="00F6248B">
                      <w:t>/</w:t>
                    </w:r>
                    <w:r w:rsidR="00FA1020">
                      <w:fldChar w:fldCharType="begin"/>
                    </w:r>
                    <w:r w:rsidR="00FA1020">
                      <w:instrText xml:space="preserve"> NUMPAGES  \* Arabic  \* MERGEFORMAT </w:instrText>
                    </w:r>
                    <w:r w:rsidR="00FA1020">
                      <w:fldChar w:fldCharType="separate"/>
                    </w:r>
                    <w:r>
                      <w:t>2</w:t>
                    </w:r>
                    <w:r w:rsidR="00FA1020"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6248B">
      <w:rPr>
        <w:lang w:val="nl-BE"/>
      </w:rPr>
      <w:t>We verwerken je gegevens conform de privacywetgeving en nemen daarbij je rechten strikt in acht.</w:t>
    </w:r>
  </w:p>
  <w:p w14:paraId="34F783D4" w14:textId="77777777" w:rsidR="00F6248B" w:rsidRPr="0099433E" w:rsidRDefault="00F6248B" w:rsidP="0086152E">
    <w:pPr>
      <w:pStyle w:val="NinDienstContactFooter"/>
      <w:rPr>
        <w:lang w:val="nl-BE"/>
      </w:rPr>
    </w:pPr>
    <w:r>
      <w:rPr>
        <w:lang w:val="nl-BE"/>
      </w:rPr>
      <w:t>Voor meer informatie, zie ninove.be/privacyverklaring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D2910" w14:textId="77777777" w:rsidR="00F7215F" w:rsidRDefault="00F7215F" w:rsidP="0049605F">
      <w:pPr>
        <w:spacing w:before="234" w:after="117"/>
      </w:pPr>
      <w:r w:rsidRPr="0049605F">
        <w:separator/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1A9CC603" wp14:editId="0B650FD9">
                <wp:simplePos x="0" y="0"/>
                <wp:positionH relativeFrom="page">
                  <wp:posOffset>984250</wp:posOffset>
                </wp:positionH>
                <wp:positionV relativeFrom="page">
                  <wp:posOffset>9055734</wp:posOffset>
                </wp:positionV>
                <wp:extent cx="593725" cy="0"/>
                <wp:effectExtent l="0" t="0" r="0" b="0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0DF4406C" id="Rechte verbindingslijn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77.5pt,713.05pt" to="124.25pt,7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" strokecolor="black [3213]" strokeweight=".5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</w:footnote>
  <w:footnote w:type="continuationSeparator" w:id="0">
    <w:p w14:paraId="63CFEE5A" w14:textId="77777777" w:rsidR="00F7215F" w:rsidRDefault="00F7215F" w:rsidP="0086152E">
      <w:r>
        <w:continuationSeparator/>
      </w:r>
    </w:p>
  </w:footnote>
  <w:footnote w:id="1">
    <w:p w14:paraId="2270A5ED" w14:textId="77777777" w:rsidR="00AD678B" w:rsidRPr="00E822A8" w:rsidRDefault="00AD678B" w:rsidP="00AD678B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>
        <w:tab/>
      </w:r>
      <w:r>
        <w:rPr>
          <w:lang w:val="nl-BE"/>
        </w:rPr>
        <w:t xml:space="preserve">Handtekening voorafgegaan door “gelezen en goedgekeurd”, met de hand voluit geschreven.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967B7" w14:textId="08F4AE73" w:rsidR="006F0784" w:rsidRDefault="00A93D9F" w:rsidP="0086152E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758BC45" wp14:editId="684D73FC">
          <wp:simplePos x="0" y="0"/>
          <wp:positionH relativeFrom="margin">
            <wp:align>left</wp:align>
          </wp:positionH>
          <wp:positionV relativeFrom="paragraph">
            <wp:posOffset>853440</wp:posOffset>
          </wp:positionV>
          <wp:extent cx="1645012" cy="628650"/>
          <wp:effectExtent l="0" t="0" r="0" b="0"/>
          <wp:wrapNone/>
          <wp:docPr id="1039573661" name="Afbeelding 1039573661" descr="Steunmaatregelen - V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unmaatregelen - V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34" cy="636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0784">
      <w:rPr>
        <w:noProof/>
      </w:rPr>
      <w:drawing>
        <wp:anchor distT="0" distB="0" distL="114300" distR="114300" simplePos="0" relativeHeight="251657216" behindDoc="1" locked="0" layoutInCell="1" allowOverlap="1" wp14:anchorId="76F32DA8" wp14:editId="33C4433F">
          <wp:simplePos x="0" y="0"/>
          <wp:positionH relativeFrom="page">
            <wp:posOffset>297180</wp:posOffset>
          </wp:positionH>
          <wp:positionV relativeFrom="page">
            <wp:posOffset>297180</wp:posOffset>
          </wp:positionV>
          <wp:extent cx="1931760" cy="891000"/>
          <wp:effectExtent l="0" t="0" r="0" b="4445"/>
          <wp:wrapNone/>
          <wp:docPr id="2065568185" name="Graphic 2065568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760" cy="89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61D4"/>
    <w:multiLevelType w:val="hybridMultilevel"/>
    <w:tmpl w:val="C9C2AC5A"/>
    <w:lvl w:ilvl="0" w:tplc="A9E43C6C">
      <w:start w:val="1"/>
      <w:numFmt w:val="bullet"/>
      <w:pStyle w:val="Ninopsom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D1348"/>
    <w:multiLevelType w:val="hybridMultilevel"/>
    <w:tmpl w:val="F80A4F10"/>
    <w:lvl w:ilvl="0" w:tplc="792E678A">
      <w:start w:val="1"/>
      <w:numFmt w:val="decimal"/>
      <w:pStyle w:val="Ninnummering"/>
      <w:lvlText w:val="%1."/>
      <w:lvlJc w:val="left"/>
      <w:pPr>
        <w:ind w:left="360" w:hanging="360"/>
      </w:pPr>
      <w:rPr>
        <w:rFonts w:asciiTheme="minorHAnsi" w:hAnsiTheme="minorHAnsi" w:cs="Times New Roman" w:hint="default"/>
        <w:b w:val="0"/>
        <w:i w:val="0"/>
        <w:color w:val="000000" w:themeColor="accent4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E3AC8"/>
    <w:multiLevelType w:val="hybridMultilevel"/>
    <w:tmpl w:val="93B29C0C"/>
    <w:lvl w:ilvl="0" w:tplc="D478BFCE">
      <w:start w:val="1"/>
      <w:numFmt w:val="bullet"/>
      <w:pStyle w:val="Ninopsom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379BD"/>
    <w:multiLevelType w:val="hybridMultilevel"/>
    <w:tmpl w:val="43EADDDC"/>
    <w:lvl w:ilvl="0" w:tplc="0062213E">
      <w:start w:val="1"/>
      <w:numFmt w:val="bulle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25407"/>
    <w:multiLevelType w:val="hybridMultilevel"/>
    <w:tmpl w:val="C0FC2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623940">
    <w:abstractNumId w:val="1"/>
  </w:num>
  <w:num w:numId="2" w16cid:durableId="627318163">
    <w:abstractNumId w:val="4"/>
  </w:num>
  <w:num w:numId="3" w16cid:durableId="1338117082">
    <w:abstractNumId w:val="5"/>
  </w:num>
  <w:num w:numId="4" w16cid:durableId="751896676">
    <w:abstractNumId w:val="0"/>
  </w:num>
  <w:num w:numId="5" w16cid:durableId="1888756489">
    <w:abstractNumId w:val="3"/>
  </w:num>
  <w:num w:numId="6" w16cid:durableId="5984143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15F"/>
    <w:rsid w:val="00010046"/>
    <w:rsid w:val="00025844"/>
    <w:rsid w:val="00052858"/>
    <w:rsid w:val="000539B3"/>
    <w:rsid w:val="000C7EAE"/>
    <w:rsid w:val="000E14F6"/>
    <w:rsid w:val="000E5553"/>
    <w:rsid w:val="000F3C51"/>
    <w:rsid w:val="00104678"/>
    <w:rsid w:val="00142F21"/>
    <w:rsid w:val="00150200"/>
    <w:rsid w:val="00171589"/>
    <w:rsid w:val="001C449C"/>
    <w:rsid w:val="001D3A57"/>
    <w:rsid w:val="001E0F82"/>
    <w:rsid w:val="00244A1B"/>
    <w:rsid w:val="00262F5C"/>
    <w:rsid w:val="00266BEF"/>
    <w:rsid w:val="002804E3"/>
    <w:rsid w:val="00284713"/>
    <w:rsid w:val="002B09C2"/>
    <w:rsid w:val="002F4BF7"/>
    <w:rsid w:val="00335358"/>
    <w:rsid w:val="00335C89"/>
    <w:rsid w:val="00337301"/>
    <w:rsid w:val="00346F9E"/>
    <w:rsid w:val="0038384D"/>
    <w:rsid w:val="003B7439"/>
    <w:rsid w:val="003B78DF"/>
    <w:rsid w:val="003F3A9E"/>
    <w:rsid w:val="004703D2"/>
    <w:rsid w:val="00484958"/>
    <w:rsid w:val="004878FE"/>
    <w:rsid w:val="00492CEF"/>
    <w:rsid w:val="0049605F"/>
    <w:rsid w:val="004B3D27"/>
    <w:rsid w:val="004B61A9"/>
    <w:rsid w:val="004B6455"/>
    <w:rsid w:val="00513101"/>
    <w:rsid w:val="00535C53"/>
    <w:rsid w:val="00555E53"/>
    <w:rsid w:val="00570766"/>
    <w:rsid w:val="00577DF3"/>
    <w:rsid w:val="00585959"/>
    <w:rsid w:val="0058619E"/>
    <w:rsid w:val="005D05BB"/>
    <w:rsid w:val="005D4773"/>
    <w:rsid w:val="005D6C57"/>
    <w:rsid w:val="005F0F16"/>
    <w:rsid w:val="00610716"/>
    <w:rsid w:val="006412F0"/>
    <w:rsid w:val="0065361F"/>
    <w:rsid w:val="00683AFE"/>
    <w:rsid w:val="00686A2A"/>
    <w:rsid w:val="00687DC9"/>
    <w:rsid w:val="00694FB2"/>
    <w:rsid w:val="006A46F6"/>
    <w:rsid w:val="006B22A2"/>
    <w:rsid w:val="006B22D8"/>
    <w:rsid w:val="006B672B"/>
    <w:rsid w:val="006B6907"/>
    <w:rsid w:val="006F0784"/>
    <w:rsid w:val="00740648"/>
    <w:rsid w:val="00762C00"/>
    <w:rsid w:val="0076343F"/>
    <w:rsid w:val="00770FF4"/>
    <w:rsid w:val="00775771"/>
    <w:rsid w:val="007941B5"/>
    <w:rsid w:val="007B420D"/>
    <w:rsid w:val="007E4AB8"/>
    <w:rsid w:val="007F30CF"/>
    <w:rsid w:val="00804680"/>
    <w:rsid w:val="00817B04"/>
    <w:rsid w:val="0086152E"/>
    <w:rsid w:val="00887588"/>
    <w:rsid w:val="0089489C"/>
    <w:rsid w:val="008F2155"/>
    <w:rsid w:val="009115BC"/>
    <w:rsid w:val="00913527"/>
    <w:rsid w:val="00931EA0"/>
    <w:rsid w:val="00944E99"/>
    <w:rsid w:val="00966AEB"/>
    <w:rsid w:val="009703FB"/>
    <w:rsid w:val="00990FAE"/>
    <w:rsid w:val="0099433E"/>
    <w:rsid w:val="009B4412"/>
    <w:rsid w:val="009D146B"/>
    <w:rsid w:val="00A065B7"/>
    <w:rsid w:val="00A179E7"/>
    <w:rsid w:val="00A27CE9"/>
    <w:rsid w:val="00A34D9D"/>
    <w:rsid w:val="00A62271"/>
    <w:rsid w:val="00A65D93"/>
    <w:rsid w:val="00A67743"/>
    <w:rsid w:val="00A76A49"/>
    <w:rsid w:val="00A801D5"/>
    <w:rsid w:val="00A87C88"/>
    <w:rsid w:val="00A93D9F"/>
    <w:rsid w:val="00AA7A7D"/>
    <w:rsid w:val="00AB31FE"/>
    <w:rsid w:val="00AC1239"/>
    <w:rsid w:val="00AC6083"/>
    <w:rsid w:val="00AD48A3"/>
    <w:rsid w:val="00AD66D7"/>
    <w:rsid w:val="00AD678B"/>
    <w:rsid w:val="00B15481"/>
    <w:rsid w:val="00B250F5"/>
    <w:rsid w:val="00B2524B"/>
    <w:rsid w:val="00B27025"/>
    <w:rsid w:val="00B356DC"/>
    <w:rsid w:val="00B5266C"/>
    <w:rsid w:val="00B821B9"/>
    <w:rsid w:val="00B844FD"/>
    <w:rsid w:val="00B8712E"/>
    <w:rsid w:val="00B87F0D"/>
    <w:rsid w:val="00BA2A8F"/>
    <w:rsid w:val="00BD3E6F"/>
    <w:rsid w:val="00BF53AC"/>
    <w:rsid w:val="00C14D14"/>
    <w:rsid w:val="00C15EC2"/>
    <w:rsid w:val="00C30336"/>
    <w:rsid w:val="00C53B03"/>
    <w:rsid w:val="00C56181"/>
    <w:rsid w:val="00C5637B"/>
    <w:rsid w:val="00C83425"/>
    <w:rsid w:val="00C85F65"/>
    <w:rsid w:val="00CD08B2"/>
    <w:rsid w:val="00CD17B3"/>
    <w:rsid w:val="00D06176"/>
    <w:rsid w:val="00D4120B"/>
    <w:rsid w:val="00D55BC4"/>
    <w:rsid w:val="00D62759"/>
    <w:rsid w:val="00D947CB"/>
    <w:rsid w:val="00DB3474"/>
    <w:rsid w:val="00DB73C9"/>
    <w:rsid w:val="00DC2F60"/>
    <w:rsid w:val="00E12202"/>
    <w:rsid w:val="00E334B6"/>
    <w:rsid w:val="00E40D81"/>
    <w:rsid w:val="00E5767C"/>
    <w:rsid w:val="00E75202"/>
    <w:rsid w:val="00E758F6"/>
    <w:rsid w:val="00E759E5"/>
    <w:rsid w:val="00E822A8"/>
    <w:rsid w:val="00E85FE1"/>
    <w:rsid w:val="00E945EA"/>
    <w:rsid w:val="00E95BC7"/>
    <w:rsid w:val="00EA4958"/>
    <w:rsid w:val="00EB48C8"/>
    <w:rsid w:val="00EC127C"/>
    <w:rsid w:val="00EC2A78"/>
    <w:rsid w:val="00EE0994"/>
    <w:rsid w:val="00F267E2"/>
    <w:rsid w:val="00F4587A"/>
    <w:rsid w:val="00F6248B"/>
    <w:rsid w:val="00F7215F"/>
    <w:rsid w:val="00F90F34"/>
    <w:rsid w:val="00FA1020"/>
    <w:rsid w:val="00FB183E"/>
    <w:rsid w:val="00FD4319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D9EF7"/>
  <w15:docId w15:val="{58F913F4-DB92-4A33-B86E-C58C03E10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878FE"/>
    <w:pPr>
      <w:spacing w:after="0" w:line="293" w:lineRule="auto"/>
    </w:pPr>
    <w:rPr>
      <w:rFonts w:ascii="Arial" w:hAnsi="Arial" w:cs="Times New Roman"/>
      <w:sz w:val="20"/>
      <w:szCs w:val="20"/>
      <w:lang w:val="nl-NL" w:eastAsia="nl-BE"/>
    </w:rPr>
  </w:style>
  <w:style w:type="paragraph" w:styleId="Kop1">
    <w:name w:val="heading 1"/>
    <w:basedOn w:val="NinT1"/>
    <w:next w:val="Standaard"/>
    <w:link w:val="Kop1Char"/>
    <w:rsid w:val="00931EA0"/>
    <w:pPr>
      <w:outlineLvl w:val="0"/>
    </w:pPr>
  </w:style>
  <w:style w:type="paragraph" w:styleId="Kop2">
    <w:name w:val="heading 2"/>
    <w:basedOn w:val="NinT2"/>
    <w:next w:val="Standaard"/>
    <w:link w:val="Kop2Char"/>
    <w:uiPriority w:val="9"/>
    <w:unhideWhenUsed/>
    <w:rsid w:val="00931EA0"/>
    <w:pPr>
      <w:tabs>
        <w:tab w:val="left" w:pos="3180"/>
      </w:tabs>
      <w:outlineLvl w:val="1"/>
    </w:pPr>
  </w:style>
  <w:style w:type="paragraph" w:styleId="Kop3">
    <w:name w:val="heading 3"/>
    <w:basedOn w:val="NinT3"/>
    <w:next w:val="Standaard"/>
    <w:link w:val="Kop3Char"/>
    <w:rsid w:val="00E95BC7"/>
    <w:pPr>
      <w:outlineLvl w:val="2"/>
    </w:pPr>
  </w:style>
  <w:style w:type="paragraph" w:styleId="Kop4">
    <w:name w:val="heading 4"/>
    <w:basedOn w:val="NinT4"/>
    <w:next w:val="Standaard"/>
    <w:link w:val="Kop4Char"/>
    <w:uiPriority w:val="9"/>
    <w:unhideWhenUsed/>
    <w:rsid w:val="00CD17B3"/>
    <w:pPr>
      <w:outlineLvl w:val="3"/>
    </w:p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4878F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0000" w:themeColor="background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931EA0"/>
    <w:rPr>
      <w:rFonts w:ascii="Arial" w:hAnsi="Arial" w:cs="Times New Roman"/>
      <w:b/>
      <w:bCs/>
      <w:sz w:val="48"/>
      <w:szCs w:val="48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931EA0"/>
    <w:rPr>
      <w:rFonts w:ascii="Arial" w:hAnsi="Arial" w:cs="Times New Roman"/>
      <w:sz w:val="36"/>
      <w:szCs w:val="3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E95BC7"/>
    <w:rPr>
      <w:rFonts w:ascii="Arial" w:hAnsi="Arial" w:cs="Times New Roman"/>
      <w:b/>
      <w:bCs/>
      <w:noProof/>
      <w:sz w:val="28"/>
      <w:szCs w:val="24"/>
      <w:lang w:val="nl-NL" w:eastAsia="nl-BE"/>
    </w:rPr>
  </w:style>
  <w:style w:type="paragraph" w:styleId="Geenafstand">
    <w:name w:val="No Spacing"/>
    <w:uiPriority w:val="1"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styleId="Lijstalinea">
    <w:name w:val="List Paragraph"/>
    <w:basedOn w:val="Standaard"/>
    <w:uiPriority w:val="34"/>
    <w:rsid w:val="000F3C5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F078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F0784"/>
    <w:rPr>
      <w:rFonts w:ascii="Arial" w:hAnsi="Arial" w:cs="Times New Roman"/>
      <w:sz w:val="18"/>
      <w:szCs w:val="20"/>
      <w:lang w:val="nl-NL" w:eastAsia="nl-BE"/>
    </w:rPr>
  </w:style>
  <w:style w:type="character" w:styleId="Hyperlink">
    <w:name w:val="Hyperlink"/>
    <w:uiPriority w:val="99"/>
    <w:unhideWhenUsed/>
    <w:rsid w:val="00010046"/>
    <w:rPr>
      <w:color w:val="000000" w:themeColor="hyperlink"/>
      <w:u w:val="non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9433E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2B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nDienstContactFooter">
    <w:name w:val="Nin_Dienst_Contact_Footer"/>
    <w:basedOn w:val="Standaard"/>
    <w:qFormat/>
    <w:rsid w:val="00DB3474"/>
    <w:rPr>
      <w:color w:val="6E6E6E"/>
      <w:sz w:val="16"/>
      <w:szCs w:val="16"/>
    </w:rPr>
  </w:style>
  <w:style w:type="paragraph" w:customStyle="1" w:styleId="Ninopsom1">
    <w:name w:val="Nin_opsom1"/>
    <w:basedOn w:val="NinBodytekst"/>
    <w:qFormat/>
    <w:rsid w:val="005D4773"/>
    <w:pPr>
      <w:numPr>
        <w:numId w:val="4"/>
      </w:numPr>
      <w:ind w:left="312" w:hanging="312"/>
    </w:pPr>
    <w:rPr>
      <w:noProof/>
    </w:rPr>
  </w:style>
  <w:style w:type="paragraph" w:customStyle="1" w:styleId="NinBodytekst">
    <w:name w:val="Nin_Bodytekst"/>
    <w:basedOn w:val="Standaard"/>
    <w:qFormat/>
    <w:rsid w:val="005D4773"/>
  </w:style>
  <w:style w:type="character" w:styleId="Tekstvantijdelijkeaanduiding">
    <w:name w:val="Placeholder Text"/>
    <w:basedOn w:val="Standaardalinea-lettertype"/>
    <w:uiPriority w:val="99"/>
    <w:semiHidden/>
    <w:rsid w:val="00687DC9"/>
    <w:rPr>
      <w:color w:val="808080"/>
    </w:rPr>
  </w:style>
  <w:style w:type="paragraph" w:customStyle="1" w:styleId="NinT4">
    <w:name w:val="Nin_T4"/>
    <w:basedOn w:val="NinBodytekst"/>
    <w:qFormat/>
    <w:rsid w:val="00E12202"/>
    <w:pPr>
      <w:spacing w:after="20" w:line="269" w:lineRule="auto"/>
    </w:pPr>
    <w:rPr>
      <w:b/>
      <w:bCs/>
      <w:caps/>
      <w:noProof/>
      <w:spacing w:val="5"/>
    </w:rPr>
  </w:style>
  <w:style w:type="character" w:customStyle="1" w:styleId="Kop4Char">
    <w:name w:val="Kop 4 Char"/>
    <w:basedOn w:val="Standaardalinea-lettertype"/>
    <w:link w:val="Kop4"/>
    <w:uiPriority w:val="9"/>
    <w:rsid w:val="00CD17B3"/>
    <w:rPr>
      <w:rFonts w:ascii="Arial" w:hAnsi="Arial" w:cs="Times New Roman"/>
      <w:b/>
      <w:bCs/>
      <w:caps/>
      <w:noProof/>
      <w:spacing w:val="5"/>
      <w:sz w:val="20"/>
      <w:szCs w:val="20"/>
      <w:lang w:val="nl-NL" w:eastAsia="nl-BE"/>
    </w:rPr>
  </w:style>
  <w:style w:type="paragraph" w:customStyle="1" w:styleId="NinT3">
    <w:name w:val="Nin_T3"/>
    <w:basedOn w:val="NinBodytekst"/>
    <w:qFormat/>
    <w:rsid w:val="00E95BC7"/>
    <w:pPr>
      <w:spacing w:after="120" w:line="259" w:lineRule="auto"/>
    </w:pPr>
    <w:rPr>
      <w:b/>
      <w:bCs/>
      <w:noProof/>
      <w:sz w:val="28"/>
      <w:szCs w:val="24"/>
    </w:rPr>
  </w:style>
  <w:style w:type="paragraph" w:customStyle="1" w:styleId="NinT2">
    <w:name w:val="Nin_T2"/>
    <w:basedOn w:val="NinBodytekst"/>
    <w:qFormat/>
    <w:rsid w:val="00931EA0"/>
    <w:pPr>
      <w:spacing w:after="60" w:line="240" w:lineRule="auto"/>
    </w:pPr>
    <w:rPr>
      <w:sz w:val="36"/>
      <w:szCs w:val="36"/>
    </w:rPr>
  </w:style>
  <w:style w:type="paragraph" w:customStyle="1" w:styleId="NinT1">
    <w:name w:val="Nin_T1"/>
    <w:basedOn w:val="Standaard"/>
    <w:qFormat/>
    <w:rsid w:val="00931EA0"/>
    <w:pPr>
      <w:spacing w:after="60" w:line="240" w:lineRule="auto"/>
    </w:pPr>
    <w:rPr>
      <w:b/>
      <w:bCs/>
      <w:sz w:val="48"/>
      <w:szCs w:val="48"/>
    </w:rPr>
  </w:style>
  <w:style w:type="paragraph" w:customStyle="1" w:styleId="NinLabel">
    <w:name w:val="Nin_Label"/>
    <w:qFormat/>
    <w:rsid w:val="00E12202"/>
    <w:pPr>
      <w:spacing w:after="0" w:line="240" w:lineRule="auto"/>
    </w:pPr>
    <w:rPr>
      <w:rFonts w:ascii="Arial" w:hAnsi="Arial" w:cs="Times New Roman"/>
      <w:b/>
      <w:bCs/>
      <w:caps/>
      <w:noProof/>
      <w:color w:val="FFFFFF" w:themeColor="background1"/>
      <w:spacing w:val="10"/>
      <w:sz w:val="28"/>
      <w:szCs w:val="20"/>
      <w:lang w:eastAsia="nl-BE"/>
    </w:rPr>
  </w:style>
  <w:style w:type="paragraph" w:customStyle="1" w:styleId="Ninregellabel">
    <w:name w:val="Nin_regel_label"/>
    <w:basedOn w:val="Standaard"/>
    <w:qFormat/>
    <w:rsid w:val="00762C00"/>
    <w:pPr>
      <w:spacing w:after="234"/>
    </w:pPr>
  </w:style>
  <w:style w:type="paragraph" w:customStyle="1" w:styleId="Ninopsom2">
    <w:name w:val="Nin_opsom2"/>
    <w:basedOn w:val="NinBodytekst"/>
    <w:qFormat/>
    <w:rsid w:val="005D4773"/>
    <w:pPr>
      <w:numPr>
        <w:numId w:val="5"/>
      </w:numPr>
      <w:ind w:left="783" w:hanging="312"/>
    </w:pPr>
  </w:style>
  <w:style w:type="paragraph" w:customStyle="1" w:styleId="Ninnummering">
    <w:name w:val="Nin_nummering"/>
    <w:basedOn w:val="NinBodytekst"/>
    <w:qFormat/>
    <w:rsid w:val="00887588"/>
    <w:pPr>
      <w:numPr>
        <w:numId w:val="6"/>
      </w:numPr>
      <w:ind w:left="312" w:hanging="312"/>
    </w:pPr>
    <w:rPr>
      <w:noProof/>
    </w:rPr>
  </w:style>
  <w:style w:type="paragraph" w:customStyle="1" w:styleId="NinContactformulier">
    <w:name w:val="Nin_Contactformulier"/>
    <w:basedOn w:val="NinBodytekst"/>
    <w:qFormat/>
    <w:rsid w:val="00535C53"/>
    <w:pPr>
      <w:tabs>
        <w:tab w:val="left" w:pos="1715"/>
        <w:tab w:val="left" w:pos="3425"/>
        <w:tab w:val="right" w:leader="underscore" w:pos="9356"/>
      </w:tabs>
      <w:spacing w:after="40"/>
    </w:pPr>
    <w:rPr>
      <w:noProof/>
    </w:rPr>
  </w:style>
  <w:style w:type="paragraph" w:customStyle="1" w:styleId="NinBodytekst-insprong">
    <w:name w:val="Nin_Bodytekst-insprong"/>
    <w:basedOn w:val="NinBodytekst"/>
    <w:qFormat/>
    <w:rsid w:val="00E759E5"/>
    <w:pPr>
      <w:tabs>
        <w:tab w:val="left" w:pos="312"/>
      </w:tabs>
      <w:ind w:left="312" w:hanging="312"/>
    </w:pPr>
    <w:rPr>
      <w:noProof/>
    </w:rPr>
  </w:style>
  <w:style w:type="paragraph" w:customStyle="1" w:styleId="NinInvullijn">
    <w:name w:val="Nin_Invullijn"/>
    <w:basedOn w:val="NinBodytekst"/>
    <w:qFormat/>
    <w:rsid w:val="006B22D8"/>
    <w:pPr>
      <w:tabs>
        <w:tab w:val="right" w:leader="underscore" w:pos="9356"/>
      </w:tabs>
      <w:spacing w:before="200" w:after="80"/>
    </w:pPr>
    <w:rPr>
      <w:noProof/>
    </w:rPr>
  </w:style>
  <w:style w:type="character" w:customStyle="1" w:styleId="Nininvullijnkort">
    <w:name w:val="Nin_invullijn_kort"/>
    <w:basedOn w:val="Standaardalinea-lettertype"/>
    <w:uiPriority w:val="1"/>
    <w:qFormat/>
    <w:rsid w:val="00DB3474"/>
    <w:rPr>
      <w:noProof/>
      <w:color w:val="AAAAAA"/>
      <w:spacing w:val="-10"/>
      <w:sz w:val="14"/>
      <w:szCs w:val="14"/>
    </w:rPr>
  </w:style>
  <w:style w:type="paragraph" w:customStyle="1" w:styleId="NinKaderstuk">
    <w:name w:val="Nin_Kaderstuk"/>
    <w:basedOn w:val="NinBodytekst"/>
    <w:qFormat/>
    <w:rsid w:val="005D6C57"/>
    <w:pPr>
      <w:pBdr>
        <w:top w:val="single" w:sz="4" w:space="10" w:color="auto"/>
        <w:left w:val="single" w:sz="4" w:space="12" w:color="auto"/>
        <w:bottom w:val="single" w:sz="4" w:space="10" w:color="auto"/>
        <w:right w:val="single" w:sz="4" w:space="12" w:color="auto"/>
      </w:pBdr>
      <w:ind w:left="234" w:right="234"/>
    </w:pPr>
    <w:rPr>
      <w:noProof/>
    </w:rPr>
  </w:style>
  <w:style w:type="table" w:customStyle="1" w:styleId="Ninovehorizontaal">
    <w:name w:val="Ninove_horizontaal"/>
    <w:basedOn w:val="Standaardtabel"/>
    <w:uiPriority w:val="99"/>
    <w:rsid w:val="00A27CE9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142" w:type="dxa"/>
        <w:bottom w:w="113" w:type="dxa"/>
        <w:right w:w="142" w:type="dxa"/>
      </w:tblCellMar>
    </w:tblPr>
    <w:tblStylePr w:type="firstRow">
      <w:rPr>
        <w:b/>
      </w:rPr>
    </w:tblStylePr>
  </w:style>
  <w:style w:type="table" w:customStyle="1" w:styleId="Ninverticaal">
    <w:name w:val="Nin_verticaal"/>
    <w:basedOn w:val="Standaardtabel"/>
    <w:uiPriority w:val="99"/>
    <w:rsid w:val="0086152E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42" w:type="dxa"/>
        <w:left w:w="142" w:type="dxa"/>
        <w:bottom w:w="113" w:type="dxa"/>
        <w:right w:w="142" w:type="dxa"/>
      </w:tblCellMar>
    </w:tblPr>
    <w:tblStylePr w:type="firstRow">
      <w:tblPr>
        <w:tblCellMar>
          <w:top w:w="142" w:type="dxa"/>
          <w:left w:w="142" w:type="dxa"/>
          <w:bottom w:w="113" w:type="dxa"/>
          <w:right w:w="142" w:type="dxa"/>
        </w:tblCellMar>
      </w:tblPr>
      <w:tcPr>
        <w:tcBorders>
          <w:top w:val="single" w:sz="4" w:space="0" w:color="auto"/>
          <w:left w:val="nil"/>
          <w:bottom w:val="single" w:sz="4" w:space="0" w:color="auto"/>
          <w:right w:val="nil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firstCol">
      <w:rPr>
        <w:b/>
      </w:rPr>
    </w:tblStylePr>
  </w:style>
  <w:style w:type="table" w:customStyle="1" w:styleId="NinContactFormulier0">
    <w:name w:val="Nin_ContactFormulier"/>
    <w:basedOn w:val="Standaardtabel"/>
    <w:uiPriority w:val="99"/>
    <w:rsid w:val="00966AEB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</w:tblBorders>
      <w:tblCellMar>
        <w:top w:w="232" w:type="dxa"/>
        <w:left w:w="0" w:type="dxa"/>
        <w:bottom w:w="170" w:type="dxa"/>
        <w:right w:w="0" w:type="dxa"/>
      </w:tblCellMar>
    </w:tblPr>
  </w:style>
  <w:style w:type="table" w:customStyle="1" w:styleId="NinOndertekening">
    <w:name w:val="Nin_Ondertekening"/>
    <w:basedOn w:val="Standaardtabel"/>
    <w:uiPriority w:val="99"/>
    <w:rsid w:val="00966AEB"/>
    <w:pPr>
      <w:spacing w:after="0" w:line="240" w:lineRule="auto"/>
    </w:pPr>
    <w:tblPr>
      <w:tblCellMar>
        <w:left w:w="0" w:type="dxa"/>
        <w:bottom w:w="234" w:type="dxa"/>
        <w:right w:w="0" w:type="dxa"/>
      </w:tblCellMar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822A8"/>
    <w:pPr>
      <w:tabs>
        <w:tab w:val="left" w:pos="312"/>
      </w:tabs>
      <w:spacing w:line="240" w:lineRule="auto"/>
      <w:ind w:left="312" w:hanging="312"/>
    </w:pPr>
    <w:rPr>
      <w:sz w:val="16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822A8"/>
    <w:rPr>
      <w:rFonts w:ascii="Arial" w:hAnsi="Arial" w:cs="Times New Roman"/>
      <w:sz w:val="16"/>
      <w:szCs w:val="20"/>
      <w:lang w:val="nl-NL" w:eastAsia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9605F"/>
    <w:rPr>
      <w:b/>
      <w:vertAlign w:val="superscript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4878FE"/>
    <w:rPr>
      <w:rFonts w:asciiTheme="majorHAnsi" w:eastAsiaTheme="majorEastAsia" w:hAnsiTheme="majorHAnsi" w:cstheme="majorBidi"/>
      <w:color w:val="000000" w:themeColor="background2"/>
      <w:sz w:val="20"/>
      <w:szCs w:val="20"/>
      <w:lang w:val="nl-NL" w:eastAsia="nl-BE"/>
    </w:rPr>
  </w:style>
  <w:style w:type="paragraph" w:styleId="Plattetekst">
    <w:name w:val="Body Text"/>
    <w:basedOn w:val="Standaard"/>
    <w:link w:val="PlattetekstChar"/>
    <w:semiHidden/>
    <w:unhideWhenUsed/>
    <w:rsid w:val="002F4BF7"/>
    <w:pPr>
      <w:spacing w:after="120" w:line="240" w:lineRule="auto"/>
    </w:pPr>
    <w:rPr>
      <w:rFonts w:ascii="Times New Roman" w:hAnsi="Times New Roman"/>
      <w:sz w:val="24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2F4BF7"/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5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nove.be/premiereglement-renovatie-handelspanden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34B93FFA874144B842A424CD674D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0C24BF-1066-4D8E-8155-7D304DE464CB}"/>
      </w:docPartPr>
      <w:docPartBody>
        <w:p w:rsidR="00ED6901" w:rsidRDefault="009B4DBD">
          <w:pPr>
            <w:pStyle w:val="3634B93FFA874144B842A424CD674DD1"/>
          </w:pPr>
          <w:r w:rsidRPr="002C22CF">
            <w:rPr>
              <w:rStyle w:val="Tekstvantijdelijkeaanduiding"/>
            </w:rPr>
            <w:t>K</w:t>
          </w:r>
          <w:r>
            <w:rPr>
              <w:rStyle w:val="Tekstvantijdelijkeaanduiding"/>
            </w:rPr>
            <w:t xml:space="preserve">ies </w:t>
          </w:r>
          <w:r w:rsidRPr="002C22CF">
            <w:rPr>
              <w:rStyle w:val="Tekstvantijdelijkeaanduiding"/>
            </w:rPr>
            <w:t>een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DBD"/>
    <w:rsid w:val="009B4DBD"/>
    <w:rsid w:val="00ED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l-BE" w:eastAsia="nl-B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B4DBD"/>
    <w:rPr>
      <w:color w:val="808080"/>
    </w:rPr>
  </w:style>
  <w:style w:type="paragraph" w:customStyle="1" w:styleId="3634B93FFA874144B842A424CD674DD1">
    <w:name w:val="3634B93FFA874144B842A424CD674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StadNinove">
      <a:dk1>
        <a:sysClr val="windowText" lastClr="000000"/>
      </a:dk1>
      <a:lt1>
        <a:sysClr val="window" lastClr="FFFFFF"/>
      </a:lt1>
      <a:dk2>
        <a:srgbClr val="0AB4AA"/>
      </a:dk2>
      <a:lt2>
        <a:srgbClr val="000000"/>
      </a:lt2>
      <a:accent1>
        <a:srgbClr val="0AB4AA"/>
      </a:accent1>
      <a:accent2>
        <a:srgbClr val="000000"/>
      </a:accent2>
      <a:accent3>
        <a:srgbClr val="0AB4AA"/>
      </a:accent3>
      <a:accent4>
        <a:srgbClr val="000000"/>
      </a:accent4>
      <a:accent5>
        <a:srgbClr val="0AB4AA"/>
      </a:accent5>
      <a:accent6>
        <a:srgbClr val="000000"/>
      </a:accent6>
      <a:hlink>
        <a:srgbClr val="000000"/>
      </a:hlink>
      <a:folHlink>
        <a:srgbClr val="000000"/>
      </a:folHlink>
    </a:clrScheme>
    <a:fontScheme name="StadNinov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2A5F3-795A-4956-A1D8-27281BD9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Laere Delphine</dc:creator>
  <cp:keywords/>
  <dc:description/>
  <cp:lastModifiedBy>Brynaert Kim</cp:lastModifiedBy>
  <cp:revision>2</cp:revision>
  <cp:lastPrinted>2023-08-31T17:04:00Z</cp:lastPrinted>
  <dcterms:created xsi:type="dcterms:W3CDTF">2023-11-28T08:54:00Z</dcterms:created>
  <dcterms:modified xsi:type="dcterms:W3CDTF">2023-11-28T08:54:00Z</dcterms:modified>
</cp:coreProperties>
</file>